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016"/>
      </w:tblGrid>
      <w:tr w:rsidR="00231BDB" w:rsidTr="00063D05">
        <w:tc>
          <w:tcPr>
            <w:tcW w:w="9016" w:type="dxa"/>
          </w:tcPr>
          <w:p w:rsidR="00231BDB" w:rsidRPr="00231BDB" w:rsidRDefault="00231BDB" w:rsidP="00231BDB">
            <w:pPr>
              <w:tabs>
                <w:tab w:val="left" w:pos="3420"/>
              </w:tabs>
              <w:spacing w:after="0" w:line="240" w:lineRule="auto"/>
              <w:jc w:val="center"/>
              <w:rPr>
                <w:rFonts w:ascii="Times New Roman" w:hAnsi="Times New Roman"/>
                <w:b/>
                <w:color w:val="FF0000"/>
                <w:sz w:val="20"/>
                <w:szCs w:val="20"/>
              </w:rPr>
            </w:pPr>
            <w:bookmarkStart w:id="0" w:name="_GoBack"/>
            <w:bookmarkEnd w:id="0"/>
            <w:r>
              <w:rPr>
                <w:rFonts w:ascii="Times New Roman" w:hAnsi="Times New Roman"/>
                <w:b/>
                <w:color w:val="FF0000"/>
                <w:sz w:val="20"/>
                <w:szCs w:val="20"/>
              </w:rPr>
              <w:t>A</w:t>
            </w:r>
            <w:r w:rsidR="00B71BAB">
              <w:rPr>
                <w:rFonts w:ascii="Times New Roman" w:hAnsi="Times New Roman"/>
                <w:b/>
                <w:color w:val="FF0000"/>
                <w:sz w:val="20"/>
                <w:szCs w:val="20"/>
              </w:rPr>
              <w:t xml:space="preserve">RTICLE TYPE: </w:t>
            </w:r>
          </w:p>
        </w:tc>
      </w:tr>
      <w:tr w:rsidR="00231BDB" w:rsidTr="00063D05">
        <w:tc>
          <w:tcPr>
            <w:tcW w:w="9016" w:type="dxa"/>
          </w:tcPr>
          <w:p w:rsidR="00B71BAB" w:rsidRPr="009C006E" w:rsidRDefault="00B71BAB" w:rsidP="00B71BAB">
            <w:pPr>
              <w:tabs>
                <w:tab w:val="left" w:pos="3420"/>
              </w:tabs>
              <w:spacing w:after="0" w:line="240" w:lineRule="auto"/>
              <w:jc w:val="center"/>
              <w:rPr>
                <w:rFonts w:ascii="Times New Roman" w:hAnsi="Times New Roman"/>
                <w:b/>
                <w:sz w:val="20"/>
                <w:szCs w:val="20"/>
              </w:rPr>
            </w:pPr>
            <w:r w:rsidRPr="009C006E">
              <w:rPr>
                <w:rFonts w:ascii="Times New Roman" w:hAnsi="Times New Roman"/>
                <w:b/>
                <w:sz w:val="20"/>
                <w:szCs w:val="20"/>
              </w:rPr>
              <w:t>TITLE</w:t>
            </w:r>
            <w:r>
              <w:rPr>
                <w:rFonts w:ascii="Times New Roman" w:hAnsi="Times New Roman"/>
                <w:b/>
                <w:sz w:val="20"/>
                <w:szCs w:val="20"/>
              </w:rPr>
              <w:t xml:space="preserve"> (TURKISH)</w:t>
            </w:r>
          </w:p>
          <w:p w:rsidR="00231BDB" w:rsidRPr="00231BDB" w:rsidRDefault="00DC4B8E" w:rsidP="00DC4B8E">
            <w:pPr>
              <w:tabs>
                <w:tab w:val="left" w:pos="3420"/>
              </w:tabs>
              <w:spacing w:after="0" w:line="240" w:lineRule="auto"/>
              <w:jc w:val="center"/>
              <w:rPr>
                <w:rFonts w:ascii="Times New Roman" w:hAnsi="Times New Roman"/>
                <w:b/>
                <w:sz w:val="20"/>
                <w:szCs w:val="20"/>
              </w:rPr>
            </w:pPr>
            <w:r w:rsidRPr="009C006E">
              <w:rPr>
                <w:rFonts w:ascii="Times New Roman" w:hAnsi="Times New Roman"/>
                <w:b/>
                <w:sz w:val="20"/>
                <w:szCs w:val="20"/>
              </w:rPr>
              <w:t>TITLE</w:t>
            </w:r>
            <w:r>
              <w:rPr>
                <w:rFonts w:ascii="Times New Roman" w:hAnsi="Times New Roman"/>
                <w:b/>
                <w:sz w:val="20"/>
                <w:szCs w:val="20"/>
              </w:rPr>
              <w:t xml:space="preserve"> (ENGLISH)</w:t>
            </w:r>
          </w:p>
        </w:tc>
      </w:tr>
      <w:tr w:rsidR="00231BDB" w:rsidTr="00063D05">
        <w:tc>
          <w:tcPr>
            <w:tcW w:w="9016" w:type="dxa"/>
          </w:tcPr>
          <w:p w:rsidR="00231BDB" w:rsidRPr="00B71BAB" w:rsidRDefault="00B71BAB" w:rsidP="00B71BAB">
            <w:pPr>
              <w:tabs>
                <w:tab w:val="left" w:pos="3420"/>
              </w:tabs>
              <w:spacing w:after="0" w:line="240" w:lineRule="auto"/>
              <w:jc w:val="center"/>
              <w:rPr>
                <w:rFonts w:ascii="Times New Roman" w:hAnsi="Times New Roman"/>
                <w:sz w:val="20"/>
                <w:szCs w:val="20"/>
                <w:lang w:val="tr-TR"/>
              </w:rPr>
            </w:pPr>
            <w:r w:rsidRPr="00B71BAB">
              <w:rPr>
                <w:rFonts w:ascii="Times New Roman" w:hAnsi="Times New Roman"/>
                <w:sz w:val="20"/>
                <w:szCs w:val="20"/>
                <w:lang w:val="tr-TR"/>
              </w:rPr>
              <w:t xml:space="preserve">Ad Soyad </w:t>
            </w:r>
            <w:r w:rsidRPr="00B71BAB">
              <w:rPr>
                <w:rFonts w:ascii="Times New Roman" w:hAnsi="Times New Roman"/>
                <w:sz w:val="20"/>
                <w:szCs w:val="20"/>
                <w:vertAlign w:val="superscript"/>
                <w:lang w:val="tr-TR"/>
              </w:rPr>
              <w:t>1*</w:t>
            </w:r>
            <w:r w:rsidRPr="00B71BAB">
              <w:rPr>
                <w:rFonts w:ascii="Times New Roman" w:hAnsi="Times New Roman"/>
                <w:sz w:val="20"/>
                <w:szCs w:val="20"/>
                <w:lang w:val="tr-TR"/>
              </w:rPr>
              <w:t xml:space="preserve">,  Ad Soyad </w:t>
            </w:r>
            <w:r w:rsidRPr="00B71BAB">
              <w:rPr>
                <w:rFonts w:ascii="Times New Roman" w:hAnsi="Times New Roman"/>
                <w:sz w:val="20"/>
                <w:szCs w:val="20"/>
                <w:vertAlign w:val="superscript"/>
                <w:lang w:val="tr-TR"/>
              </w:rPr>
              <w:t>2</w:t>
            </w:r>
            <w:r w:rsidRPr="00B71BAB">
              <w:rPr>
                <w:rFonts w:ascii="Times New Roman" w:hAnsi="Times New Roman"/>
                <w:sz w:val="20"/>
                <w:szCs w:val="20"/>
                <w:lang w:val="tr-TR"/>
              </w:rPr>
              <w:t xml:space="preserve">,  Ad Soyad </w:t>
            </w:r>
            <w:r w:rsidRPr="00B71BAB">
              <w:rPr>
                <w:rFonts w:ascii="Times New Roman" w:hAnsi="Times New Roman"/>
                <w:sz w:val="20"/>
                <w:szCs w:val="20"/>
                <w:vertAlign w:val="superscript"/>
                <w:lang w:val="tr-TR"/>
              </w:rPr>
              <w:t>3</w:t>
            </w:r>
            <w:r w:rsidRPr="00B71BAB">
              <w:rPr>
                <w:rFonts w:ascii="Times New Roman" w:hAnsi="Times New Roman"/>
                <w:sz w:val="20"/>
                <w:szCs w:val="20"/>
                <w:lang w:val="tr-TR"/>
              </w:rPr>
              <w:t xml:space="preserve">,  </w:t>
            </w:r>
          </w:p>
        </w:tc>
      </w:tr>
      <w:tr w:rsidR="00231BDB" w:rsidTr="00063D05">
        <w:tc>
          <w:tcPr>
            <w:tcW w:w="9016" w:type="dxa"/>
          </w:tcPr>
          <w:p w:rsidR="00B71BAB" w:rsidRPr="009C006E" w:rsidRDefault="00B71BAB" w:rsidP="00B71BAB">
            <w:pPr>
              <w:tabs>
                <w:tab w:val="left" w:pos="3420"/>
              </w:tabs>
              <w:spacing w:after="0" w:line="240" w:lineRule="auto"/>
              <w:jc w:val="center"/>
              <w:rPr>
                <w:rFonts w:ascii="Times New Roman" w:hAnsi="Times New Roman"/>
                <w:sz w:val="20"/>
                <w:szCs w:val="20"/>
              </w:rPr>
            </w:pPr>
            <w:r>
              <w:rPr>
                <w:rFonts w:ascii="Times New Roman" w:hAnsi="Times New Roman"/>
                <w:sz w:val="20"/>
                <w:szCs w:val="20"/>
                <w:vertAlign w:val="superscript"/>
              </w:rPr>
              <w:t>*</w:t>
            </w:r>
            <w:r w:rsidRPr="009C006E">
              <w:rPr>
                <w:rFonts w:ascii="Times New Roman" w:hAnsi="Times New Roman"/>
                <w:sz w:val="20"/>
                <w:szCs w:val="20"/>
                <w:vertAlign w:val="superscript"/>
              </w:rPr>
              <w:t>1</w:t>
            </w:r>
            <w:r w:rsidRPr="009C006E">
              <w:rPr>
                <w:rFonts w:ascii="Times New Roman" w:hAnsi="Times New Roman"/>
                <w:sz w:val="20"/>
                <w:szCs w:val="20"/>
              </w:rPr>
              <w:t xml:space="preserve"> Kurum, Bölüm, Şehir, Ülke, e-mail, ORCID</w:t>
            </w:r>
          </w:p>
          <w:p w:rsidR="00B71BAB" w:rsidRPr="009C006E" w:rsidRDefault="00B71BAB" w:rsidP="00B71BAB">
            <w:pPr>
              <w:tabs>
                <w:tab w:val="left" w:pos="3420"/>
              </w:tabs>
              <w:spacing w:after="0" w:line="240" w:lineRule="auto"/>
              <w:jc w:val="center"/>
              <w:rPr>
                <w:rFonts w:ascii="Times New Roman" w:hAnsi="Times New Roman"/>
                <w:sz w:val="20"/>
                <w:szCs w:val="20"/>
              </w:rPr>
            </w:pPr>
            <w:r w:rsidRPr="009C006E">
              <w:rPr>
                <w:rFonts w:ascii="Times New Roman" w:hAnsi="Times New Roman"/>
                <w:sz w:val="20"/>
                <w:szCs w:val="20"/>
                <w:vertAlign w:val="superscript"/>
              </w:rPr>
              <w:t>2</w:t>
            </w:r>
            <w:r w:rsidRPr="009C006E">
              <w:rPr>
                <w:rFonts w:ascii="Times New Roman" w:hAnsi="Times New Roman"/>
                <w:sz w:val="20"/>
                <w:szCs w:val="20"/>
              </w:rPr>
              <w:t xml:space="preserve"> Kurum, Bölüm, Şehir, Ülke, e-mail, ORCID</w:t>
            </w:r>
          </w:p>
          <w:p w:rsidR="00231BDB" w:rsidRPr="00231BDB" w:rsidRDefault="00B71BAB" w:rsidP="00B71BAB">
            <w:pPr>
              <w:tabs>
                <w:tab w:val="left" w:pos="3420"/>
              </w:tabs>
              <w:spacing w:after="0" w:line="240" w:lineRule="auto"/>
              <w:jc w:val="center"/>
              <w:rPr>
                <w:rFonts w:ascii="Times New Roman" w:hAnsi="Times New Roman"/>
                <w:sz w:val="20"/>
                <w:szCs w:val="20"/>
              </w:rPr>
            </w:pPr>
            <w:r w:rsidRPr="009C006E">
              <w:rPr>
                <w:rFonts w:ascii="Times New Roman" w:hAnsi="Times New Roman"/>
                <w:sz w:val="20"/>
                <w:szCs w:val="20"/>
                <w:vertAlign w:val="superscript"/>
              </w:rPr>
              <w:t>2</w:t>
            </w:r>
            <w:r w:rsidRPr="009C006E">
              <w:rPr>
                <w:rFonts w:ascii="Times New Roman" w:hAnsi="Times New Roman"/>
                <w:sz w:val="20"/>
                <w:szCs w:val="20"/>
              </w:rPr>
              <w:t xml:space="preserve"> Kurum, Bö</w:t>
            </w:r>
            <w:r>
              <w:rPr>
                <w:rFonts w:ascii="Times New Roman" w:hAnsi="Times New Roman"/>
                <w:sz w:val="20"/>
                <w:szCs w:val="20"/>
              </w:rPr>
              <w:t>lüm, Şehir, Ülke, e-mail, ORCID</w:t>
            </w:r>
          </w:p>
        </w:tc>
      </w:tr>
      <w:tr w:rsidR="00231BDB" w:rsidTr="00063D05">
        <w:tc>
          <w:tcPr>
            <w:tcW w:w="9016" w:type="dxa"/>
          </w:tcPr>
          <w:p w:rsidR="00231BDB" w:rsidRDefault="00231BDB" w:rsidP="00063D05">
            <w:pPr>
              <w:tabs>
                <w:tab w:val="left" w:pos="3420"/>
              </w:tabs>
              <w:spacing w:after="0" w:line="240" w:lineRule="auto"/>
              <w:rPr>
                <w:rFonts w:ascii="Times New Roman" w:hAnsi="Times New Roman"/>
                <w:b/>
                <w:color w:val="FF0000"/>
                <w:sz w:val="20"/>
                <w:szCs w:val="20"/>
              </w:rPr>
            </w:pPr>
            <w:r w:rsidRPr="00063D05">
              <w:rPr>
                <w:rFonts w:ascii="Times New Roman" w:hAnsi="Times New Roman"/>
                <w:b/>
                <w:sz w:val="20"/>
                <w:szCs w:val="20"/>
              </w:rPr>
              <w:t>ÖZET</w:t>
            </w:r>
            <w:r w:rsidR="00B71BAB">
              <w:rPr>
                <w:rFonts w:ascii="Times New Roman" w:hAnsi="Times New Roman"/>
                <w:b/>
                <w:sz w:val="20"/>
                <w:szCs w:val="20"/>
              </w:rPr>
              <w:t xml:space="preserve"> </w:t>
            </w:r>
            <w:r w:rsidR="00B71BAB" w:rsidRPr="00B71BAB">
              <w:rPr>
                <w:rFonts w:ascii="Times New Roman" w:hAnsi="Times New Roman"/>
                <w:b/>
                <w:sz w:val="20"/>
                <w:szCs w:val="20"/>
              </w:rPr>
              <w:t>(Özet metni en az 150 ve en fazla 250 kelimeden oluşmalıdır.)</w:t>
            </w:r>
          </w:p>
        </w:tc>
      </w:tr>
      <w:tr w:rsidR="00231BDB" w:rsidTr="008D2AE6">
        <w:trPr>
          <w:trHeight w:val="3600"/>
        </w:trPr>
        <w:tc>
          <w:tcPr>
            <w:tcW w:w="9016" w:type="dxa"/>
            <w:tcBorders>
              <w:bottom w:val="single" w:sz="4" w:space="0" w:color="auto"/>
            </w:tcBorders>
          </w:tcPr>
          <w:p w:rsidR="00B71BAB" w:rsidRPr="00B71BAB" w:rsidRDefault="00B71BAB" w:rsidP="003E7D60">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Amaç:</w:t>
            </w:r>
            <w:r w:rsidR="00ED1E7B">
              <w:rPr>
                <w:rFonts w:ascii="Times New Roman" w:hAnsi="Times New Roman"/>
                <w:sz w:val="20"/>
                <w:szCs w:val="20"/>
                <w:lang w:val="tr-TR"/>
              </w:rPr>
              <w:t xml:space="preserve"> </w:t>
            </w:r>
            <w:r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p>
          <w:p w:rsidR="00B71BAB" w:rsidRPr="00B71BAB" w:rsidRDefault="00B71BAB" w:rsidP="003E7D60">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Materyal ve Metot:</w:t>
            </w:r>
            <w:r w:rsidR="00ED1E7B">
              <w:rPr>
                <w:rFonts w:ascii="Times New Roman" w:hAnsi="Times New Roman"/>
                <w:sz w:val="20"/>
                <w:szCs w:val="20"/>
                <w:lang w:val="tr-TR"/>
              </w:rPr>
              <w:t xml:space="preserve"> </w:t>
            </w:r>
            <w:r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p>
          <w:p w:rsidR="00B71BAB" w:rsidRPr="00B71BAB" w:rsidRDefault="00B71BAB" w:rsidP="003E7D60">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Bulgular:</w:t>
            </w:r>
            <w:r w:rsidR="00ED1E7B">
              <w:rPr>
                <w:rFonts w:ascii="Times New Roman" w:hAnsi="Times New Roman"/>
                <w:sz w:val="20"/>
                <w:szCs w:val="20"/>
                <w:lang w:val="tr-TR"/>
              </w:rPr>
              <w:t xml:space="preserve"> </w:t>
            </w:r>
            <w:r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p>
          <w:p w:rsidR="00231BDB" w:rsidRPr="008D2AE6" w:rsidRDefault="00B71BAB" w:rsidP="003E7D60">
            <w:pPr>
              <w:tabs>
                <w:tab w:val="left" w:pos="6130"/>
              </w:tabs>
              <w:spacing w:line="240" w:lineRule="auto"/>
              <w:rPr>
                <w:rFonts w:ascii="Times New Roman" w:hAnsi="Times New Roman"/>
                <w:sz w:val="20"/>
                <w:szCs w:val="20"/>
              </w:rPr>
            </w:pPr>
            <w:r w:rsidRPr="00B71BAB">
              <w:rPr>
                <w:rFonts w:ascii="Times New Roman" w:hAnsi="Times New Roman"/>
                <w:b/>
                <w:sz w:val="20"/>
                <w:szCs w:val="20"/>
                <w:lang w:val="tr-TR"/>
              </w:rPr>
              <w:t>Tartışma ve Sonuç:</w:t>
            </w:r>
            <w:r w:rsidR="00ED1E7B">
              <w:rPr>
                <w:rFonts w:ascii="Times New Roman" w:hAnsi="Times New Roman"/>
                <w:sz w:val="20"/>
                <w:szCs w:val="20"/>
                <w:lang w:val="tr-TR"/>
              </w:rPr>
              <w:t xml:space="preserve"> </w:t>
            </w:r>
            <w:r w:rsidR="003B3E5E"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w:t>
            </w:r>
          </w:p>
        </w:tc>
      </w:tr>
      <w:tr w:rsidR="00231BDB" w:rsidTr="00B71BAB">
        <w:tc>
          <w:tcPr>
            <w:tcW w:w="9016" w:type="dxa"/>
            <w:tcBorders>
              <w:top w:val="single" w:sz="4" w:space="0" w:color="auto"/>
              <w:bottom w:val="single" w:sz="4" w:space="0" w:color="auto"/>
            </w:tcBorders>
          </w:tcPr>
          <w:p w:rsidR="00231BDB" w:rsidRPr="00B71BAB" w:rsidRDefault="003B3E5E" w:rsidP="00B71BAB">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Anahtar Kelimeler:</w:t>
            </w:r>
            <w:r w:rsidRPr="00B71BAB">
              <w:rPr>
                <w:rFonts w:ascii="Times New Roman" w:hAnsi="Times New Roman"/>
                <w:sz w:val="20"/>
                <w:szCs w:val="20"/>
                <w:lang w:val="tr-TR"/>
              </w:rPr>
              <w:t xml:space="preserve"> Kelime 1,  Kelime 2, Kelime 3, Kelime 4, Kelime 5</w:t>
            </w:r>
          </w:p>
        </w:tc>
      </w:tr>
      <w:tr w:rsidR="00231BDB" w:rsidTr="00063D05">
        <w:tc>
          <w:tcPr>
            <w:tcW w:w="9016" w:type="dxa"/>
            <w:tcBorders>
              <w:top w:val="single" w:sz="4" w:space="0" w:color="auto"/>
            </w:tcBorders>
          </w:tcPr>
          <w:p w:rsidR="00231BDB" w:rsidRPr="00231BDB" w:rsidRDefault="00231BDB" w:rsidP="00231BDB">
            <w:pPr>
              <w:tabs>
                <w:tab w:val="left" w:pos="3420"/>
              </w:tabs>
              <w:spacing w:after="0" w:line="240" w:lineRule="auto"/>
              <w:rPr>
                <w:rFonts w:ascii="Times New Roman" w:hAnsi="Times New Roman"/>
                <w:b/>
                <w:sz w:val="20"/>
                <w:szCs w:val="20"/>
              </w:rPr>
            </w:pPr>
            <w:r w:rsidRPr="009C006E">
              <w:rPr>
                <w:rFonts w:ascii="Times New Roman" w:hAnsi="Times New Roman"/>
                <w:b/>
                <w:sz w:val="20"/>
                <w:szCs w:val="20"/>
              </w:rPr>
              <w:t>ABSTRACT</w:t>
            </w:r>
            <w:r>
              <w:rPr>
                <w:rFonts w:ascii="Times New Roman" w:hAnsi="Times New Roman"/>
                <w:b/>
                <w:sz w:val="20"/>
                <w:szCs w:val="20"/>
              </w:rPr>
              <w:t xml:space="preserve"> </w:t>
            </w:r>
            <w:r w:rsidR="00B71BAB" w:rsidRPr="00B71BAB">
              <w:rPr>
                <w:rFonts w:ascii="Times New Roman" w:hAnsi="Times New Roman"/>
                <w:b/>
                <w:sz w:val="20"/>
                <w:szCs w:val="20"/>
              </w:rPr>
              <w:t>(The abstract should consist of at least 150 and at most 250 words.)</w:t>
            </w:r>
          </w:p>
        </w:tc>
      </w:tr>
      <w:tr w:rsidR="00231BDB" w:rsidTr="00063D05">
        <w:tc>
          <w:tcPr>
            <w:tcW w:w="9016" w:type="dxa"/>
          </w:tcPr>
          <w:p w:rsidR="00B71BAB" w:rsidRPr="00B71BAB" w:rsidRDefault="00B71BAB" w:rsidP="00B71BAB">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Objective:</w:t>
            </w:r>
            <w:r w:rsidR="00ED1E7B">
              <w:rPr>
                <w:rFonts w:ascii="Times New Roman" w:hAnsi="Times New Roman"/>
                <w:sz w:val="20"/>
                <w:szCs w:val="20"/>
                <w:lang w:val="tr-TR"/>
              </w:rPr>
              <w:t xml:space="preserve"> </w:t>
            </w:r>
            <w:r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p>
          <w:p w:rsidR="00B71BAB" w:rsidRPr="00B71BAB" w:rsidRDefault="00B71BAB" w:rsidP="00B71BAB">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Material and Methods:</w:t>
            </w:r>
            <w:r w:rsidR="00ED1E7B">
              <w:rPr>
                <w:rFonts w:ascii="Times New Roman" w:hAnsi="Times New Roman"/>
                <w:sz w:val="20"/>
                <w:szCs w:val="20"/>
                <w:lang w:val="tr-TR"/>
              </w:rPr>
              <w:t xml:space="preserve"> </w:t>
            </w:r>
            <w:r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p>
          <w:p w:rsidR="00B71BAB" w:rsidRPr="00B71BAB" w:rsidRDefault="00B71BAB" w:rsidP="00B71BAB">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Results:</w:t>
            </w:r>
            <w:r w:rsidRPr="00B71BAB">
              <w:rPr>
                <w:rFonts w:ascii="Times New Roman" w:hAnsi="Times New Roman"/>
                <w:sz w:val="20"/>
                <w:szCs w:val="20"/>
                <w:lang w:val="tr-TR"/>
              </w:rPr>
              <w:t xml:space="preserve">  Mehes Journal (Medical and Health Sciences Journal).  Mehes Journal (Medical and Health Sciences Journal).  Mehes Journal (Medical and Health Sciences Journal). Mehes Journal (Medical and Health Sciences Journal). Mehes Journal (Medical and Health Sciences Journal).</w:t>
            </w:r>
          </w:p>
          <w:p w:rsidR="00B71BAB" w:rsidRPr="00B71BAB" w:rsidRDefault="00B71BAB" w:rsidP="00B71BAB">
            <w:pPr>
              <w:tabs>
                <w:tab w:val="left" w:pos="3420"/>
              </w:tabs>
              <w:spacing w:after="0" w:line="240" w:lineRule="auto"/>
              <w:jc w:val="both"/>
              <w:rPr>
                <w:rFonts w:ascii="Times New Roman" w:hAnsi="Times New Roman"/>
                <w:sz w:val="20"/>
                <w:szCs w:val="20"/>
                <w:lang w:val="tr-TR"/>
              </w:rPr>
            </w:pPr>
            <w:r w:rsidRPr="00B71BAB">
              <w:rPr>
                <w:rFonts w:ascii="Times New Roman" w:hAnsi="Times New Roman"/>
                <w:b/>
                <w:sz w:val="20"/>
                <w:szCs w:val="20"/>
                <w:lang w:val="tr-TR"/>
              </w:rPr>
              <w:t>Discussion and Conclusio</w:t>
            </w:r>
            <w:r w:rsidRPr="00ED1E7B">
              <w:rPr>
                <w:rFonts w:ascii="Times New Roman" w:hAnsi="Times New Roman"/>
                <w:b/>
                <w:sz w:val="20"/>
                <w:szCs w:val="20"/>
                <w:lang w:val="tr-TR"/>
              </w:rPr>
              <w:t>n</w:t>
            </w:r>
            <w:r w:rsidR="00ED1E7B" w:rsidRPr="00ED1E7B">
              <w:rPr>
                <w:rFonts w:ascii="Times New Roman" w:hAnsi="Times New Roman"/>
                <w:b/>
                <w:sz w:val="20"/>
                <w:szCs w:val="20"/>
                <w:lang w:val="tr-TR"/>
              </w:rPr>
              <w:t>:</w:t>
            </w:r>
            <w:r w:rsidR="00ED1E7B">
              <w:rPr>
                <w:rFonts w:ascii="Times New Roman" w:hAnsi="Times New Roman"/>
                <w:sz w:val="20"/>
                <w:szCs w:val="20"/>
                <w:lang w:val="tr-TR"/>
              </w:rPr>
              <w:t xml:space="preserve"> </w:t>
            </w:r>
            <w:r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r w:rsidR="003B3E5E">
              <w:rPr>
                <w:rFonts w:ascii="Times New Roman" w:hAnsi="Times New Roman"/>
                <w:sz w:val="20"/>
                <w:szCs w:val="20"/>
                <w:lang w:val="tr-TR"/>
              </w:rPr>
              <w:t xml:space="preserve"> </w:t>
            </w:r>
            <w:r w:rsidR="003B3E5E" w:rsidRPr="00B71BAB">
              <w:rPr>
                <w:rFonts w:ascii="Times New Roman" w:hAnsi="Times New Roman"/>
                <w:sz w:val="20"/>
                <w:szCs w:val="20"/>
                <w:lang w:val="tr-TR"/>
              </w:rPr>
              <w:t>Mehes Journal (Medical and Health Sciences Journal).  Mehes Journal (Medical and Health Sciences Journal).  Mehes Journal (Medical and Health Sciences Journal). Mehes Journal (Medical and Health Sciences Journal). Mehes Journal (Medical and Health Sciences Journal).</w:t>
            </w:r>
          </w:p>
          <w:p w:rsidR="00231BDB" w:rsidRPr="00231BDB" w:rsidRDefault="00231BDB" w:rsidP="00231BDB">
            <w:pPr>
              <w:tabs>
                <w:tab w:val="left" w:pos="3420"/>
              </w:tabs>
              <w:spacing w:after="0" w:line="240" w:lineRule="auto"/>
              <w:jc w:val="both"/>
              <w:rPr>
                <w:rFonts w:ascii="Times New Roman" w:hAnsi="Times New Roman"/>
                <w:sz w:val="20"/>
                <w:szCs w:val="20"/>
              </w:rPr>
            </w:pPr>
          </w:p>
        </w:tc>
      </w:tr>
      <w:tr w:rsidR="00231BDB" w:rsidTr="00063D05">
        <w:tc>
          <w:tcPr>
            <w:tcW w:w="9016" w:type="dxa"/>
          </w:tcPr>
          <w:p w:rsidR="00231BDB" w:rsidRPr="00B71BAB" w:rsidRDefault="00B71BAB" w:rsidP="00231BDB">
            <w:pPr>
              <w:tabs>
                <w:tab w:val="left" w:pos="3420"/>
              </w:tabs>
              <w:spacing w:after="0" w:line="240" w:lineRule="auto"/>
              <w:rPr>
                <w:rFonts w:ascii="Times New Roman" w:hAnsi="Times New Roman"/>
                <w:b/>
                <w:bCs/>
                <w:sz w:val="20"/>
                <w:szCs w:val="20"/>
                <w:lang w:val="tr-TR"/>
              </w:rPr>
            </w:pPr>
            <w:r w:rsidRPr="00B71BAB">
              <w:rPr>
                <w:rFonts w:ascii="Times New Roman" w:hAnsi="Times New Roman"/>
                <w:b/>
                <w:bCs/>
                <w:sz w:val="20"/>
                <w:szCs w:val="20"/>
                <w:lang w:val="tr-TR"/>
              </w:rPr>
              <w:t xml:space="preserve">Keywords: </w:t>
            </w:r>
            <w:r w:rsidRPr="00B71BAB">
              <w:rPr>
                <w:rFonts w:ascii="Times New Roman" w:hAnsi="Times New Roman"/>
                <w:bCs/>
                <w:sz w:val="20"/>
                <w:szCs w:val="20"/>
                <w:lang w:val="tr-TR"/>
              </w:rPr>
              <w:t>Keywords 1, Keywords 2, Key</w:t>
            </w:r>
            <w:r w:rsidR="0096245E">
              <w:rPr>
                <w:rFonts w:ascii="Times New Roman" w:hAnsi="Times New Roman"/>
                <w:bCs/>
                <w:sz w:val="20"/>
                <w:szCs w:val="20"/>
                <w:lang w:val="tr-TR"/>
              </w:rPr>
              <w:t>words 3, Keywords 4, Keywords 5</w:t>
            </w:r>
          </w:p>
        </w:tc>
      </w:tr>
      <w:tr w:rsidR="00231BDB" w:rsidTr="00063D05">
        <w:tc>
          <w:tcPr>
            <w:tcW w:w="9016" w:type="dxa"/>
            <w:tcBorders>
              <w:bottom w:val="single" w:sz="4" w:space="0" w:color="auto"/>
            </w:tcBorders>
          </w:tcPr>
          <w:p w:rsidR="00231BDB" w:rsidRPr="00231BDB" w:rsidRDefault="00231BDB" w:rsidP="00231BDB">
            <w:pPr>
              <w:tabs>
                <w:tab w:val="left" w:pos="3420"/>
              </w:tabs>
              <w:spacing w:after="0" w:line="240" w:lineRule="auto"/>
              <w:jc w:val="both"/>
              <w:rPr>
                <w:rFonts w:ascii="Times New Roman" w:hAnsi="Times New Roman"/>
                <w:color w:val="FF0000"/>
                <w:sz w:val="20"/>
                <w:szCs w:val="20"/>
              </w:rPr>
            </w:pPr>
            <w:r w:rsidRPr="00DC4B8E">
              <w:rPr>
                <w:rFonts w:ascii="Times New Roman" w:hAnsi="Times New Roman"/>
                <w:b/>
                <w:sz w:val="20"/>
                <w:szCs w:val="20"/>
              </w:rPr>
              <w:t>Soruml</w:t>
            </w:r>
            <w:r w:rsidR="00063D05" w:rsidRPr="00DC4B8E">
              <w:rPr>
                <w:rFonts w:ascii="Times New Roman" w:hAnsi="Times New Roman"/>
                <w:b/>
                <w:sz w:val="20"/>
                <w:szCs w:val="20"/>
              </w:rPr>
              <w:t>u Yazar/</w:t>
            </w:r>
            <w:r w:rsidRPr="00DC4B8E">
              <w:rPr>
                <w:rFonts w:ascii="Times New Roman" w:hAnsi="Times New Roman"/>
                <w:b/>
                <w:sz w:val="20"/>
                <w:szCs w:val="20"/>
              </w:rPr>
              <w:t>Corresponding Author:</w:t>
            </w:r>
            <w:r w:rsidRPr="00063D05">
              <w:rPr>
                <w:rFonts w:ascii="Times New Roman" w:hAnsi="Times New Roman"/>
                <w:sz w:val="20"/>
                <w:szCs w:val="20"/>
              </w:rPr>
              <w:t xml:space="preserve"> </w:t>
            </w:r>
            <w:r w:rsidR="00ED1E7B">
              <w:rPr>
                <w:rFonts w:ascii="Times New Roman" w:hAnsi="Times New Roman"/>
                <w:sz w:val="20"/>
                <w:szCs w:val="20"/>
              </w:rPr>
              <w:t>Ad Soyad</w:t>
            </w:r>
            <w:r w:rsidR="00ED1E7B" w:rsidRPr="009C006E">
              <w:rPr>
                <w:rFonts w:ascii="Times New Roman" w:hAnsi="Times New Roman"/>
                <w:sz w:val="20"/>
                <w:szCs w:val="20"/>
              </w:rPr>
              <w:t>, Kurum, Bölüm, Şehir, Ülke, e-mail, ORCID</w:t>
            </w:r>
          </w:p>
        </w:tc>
      </w:tr>
      <w:tr w:rsidR="00231BDB" w:rsidTr="00063D05">
        <w:tc>
          <w:tcPr>
            <w:tcW w:w="9016" w:type="dxa"/>
            <w:tcBorders>
              <w:bottom w:val="single" w:sz="4" w:space="0" w:color="auto"/>
            </w:tcBorders>
          </w:tcPr>
          <w:p w:rsidR="00231BDB" w:rsidRPr="00DC4B8E" w:rsidRDefault="00063D05" w:rsidP="00ED1E7B">
            <w:pPr>
              <w:tabs>
                <w:tab w:val="left" w:pos="3420"/>
              </w:tabs>
              <w:spacing w:after="0" w:line="240" w:lineRule="auto"/>
              <w:rPr>
                <w:rFonts w:ascii="Times New Roman" w:hAnsi="Times New Roman"/>
                <w:b/>
                <w:color w:val="FF0000"/>
                <w:sz w:val="20"/>
                <w:szCs w:val="20"/>
              </w:rPr>
            </w:pPr>
            <w:r w:rsidRPr="00DC4B8E">
              <w:rPr>
                <w:rFonts w:ascii="Times New Roman" w:hAnsi="Times New Roman"/>
                <w:b/>
                <w:sz w:val="20"/>
                <w:szCs w:val="20"/>
              </w:rPr>
              <w:t xml:space="preserve">Atıf /Cite: </w:t>
            </w:r>
          </w:p>
        </w:tc>
      </w:tr>
    </w:tbl>
    <w:p w:rsidR="007A6AF7" w:rsidRPr="00836F3B" w:rsidRDefault="007A6AF7" w:rsidP="007A6AF7">
      <w:pPr>
        <w:tabs>
          <w:tab w:val="left" w:pos="2680"/>
          <w:tab w:val="center" w:pos="4513"/>
          <w:tab w:val="right" w:pos="9026"/>
        </w:tabs>
        <w:spacing w:after="0" w:line="360" w:lineRule="auto"/>
        <w:jc w:val="center"/>
        <w:rPr>
          <w:rFonts w:ascii="Times New Roman" w:hAnsi="Times New Roman"/>
          <w:b/>
          <w:color w:val="000000"/>
          <w:sz w:val="24"/>
        </w:rPr>
      </w:pPr>
      <w:r w:rsidRPr="00836F3B">
        <w:rPr>
          <w:noProof/>
          <w:sz w:val="24"/>
          <w:lang w:val="tr-TR" w:eastAsia="tr-TR"/>
        </w:rPr>
        <w:drawing>
          <wp:inline distT="0" distB="0" distL="0" distR="0" wp14:anchorId="0DA5A999" wp14:editId="2767FCB2">
            <wp:extent cx="535663" cy="189865"/>
            <wp:effectExtent l="0" t="0" r="0" b="635"/>
            <wp:docPr id="2" name="Resim 2" descr="https://mehesjournal.com/public/site/images/by-li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hesjournal.com/public/site/images/by-lis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63" cy="189865"/>
                    </a:xfrm>
                    <a:prstGeom prst="rect">
                      <a:avLst/>
                    </a:prstGeom>
                    <a:noFill/>
                    <a:ln>
                      <a:noFill/>
                    </a:ln>
                  </pic:spPr>
                </pic:pic>
              </a:graphicData>
            </a:graphic>
          </wp:inline>
        </w:drawing>
      </w:r>
      <w:r>
        <w:rPr>
          <w:rFonts w:ascii="Times New Roman" w:hAnsi="Times New Roman"/>
          <w:sz w:val="20"/>
          <w:szCs w:val="18"/>
          <w:shd w:val="clear" w:color="auto" w:fill="DCDCDC"/>
        </w:rPr>
        <w:t xml:space="preserve">  </w:t>
      </w:r>
      <w:r w:rsidRPr="00836F3B">
        <w:rPr>
          <w:rFonts w:ascii="Times New Roman" w:hAnsi="Times New Roman"/>
          <w:sz w:val="20"/>
          <w:szCs w:val="18"/>
          <w:shd w:val="clear" w:color="auto" w:fill="DCDCDC"/>
        </w:rPr>
        <w:t>The journal is licensed under a </w:t>
      </w:r>
      <w:hyperlink r:id="rId9" w:tgtFrame="_blank" w:history="1">
        <w:r w:rsidRPr="00836F3B">
          <w:rPr>
            <w:rFonts w:ascii="Times New Roman" w:hAnsi="Times New Roman"/>
            <w:color w:val="000000"/>
            <w:sz w:val="20"/>
            <w:szCs w:val="18"/>
            <w:u w:val="single"/>
            <w:shd w:val="clear" w:color="auto" w:fill="DCDCDC"/>
          </w:rPr>
          <w:t>Attribution 4.0 International (CC BY 4.0)</w:t>
        </w:r>
      </w:hyperlink>
      <w:r w:rsidRPr="00836F3B">
        <w:rPr>
          <w:rFonts w:ascii="Times New Roman" w:hAnsi="Times New Roman"/>
          <w:sz w:val="20"/>
          <w:szCs w:val="18"/>
          <w:shd w:val="clear" w:color="auto" w:fill="DCDCDC"/>
        </w:rPr>
        <w:t>.</w:t>
      </w:r>
    </w:p>
    <w:p w:rsidR="006E4CB4" w:rsidRDefault="006E4CB4" w:rsidP="00231BDB">
      <w:pPr>
        <w:tabs>
          <w:tab w:val="left" w:pos="6425"/>
        </w:tabs>
        <w:spacing w:after="0" w:line="240" w:lineRule="auto"/>
        <w:rPr>
          <w:rFonts w:ascii="Times New Roman" w:hAnsi="Times New Roman"/>
          <w:sz w:val="24"/>
          <w:szCs w:val="24"/>
        </w:rPr>
        <w:sectPr w:rsidR="006E4CB4" w:rsidSect="001728B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pgNumType w:start="1"/>
          <w:cols w:space="708"/>
          <w:docGrid w:linePitch="360"/>
        </w:sectPr>
      </w:pPr>
    </w:p>
    <w:p w:rsidR="00DC4B8E" w:rsidRPr="009C006E" w:rsidRDefault="00DC4B8E" w:rsidP="00DC4B8E">
      <w:pPr>
        <w:spacing w:after="0" w:line="360" w:lineRule="auto"/>
        <w:jc w:val="both"/>
        <w:rPr>
          <w:rFonts w:ascii="Times New Roman" w:hAnsi="Times New Roman"/>
          <w:b/>
          <w:sz w:val="24"/>
          <w:szCs w:val="24"/>
        </w:rPr>
      </w:pPr>
      <w:r w:rsidRPr="009C006E">
        <w:rPr>
          <w:rFonts w:ascii="Times New Roman" w:hAnsi="Times New Roman"/>
          <w:b/>
          <w:sz w:val="24"/>
          <w:szCs w:val="24"/>
        </w:rPr>
        <w:lastRenderedPageBreak/>
        <w:t>INTRODUCTION</w:t>
      </w:r>
    </w:p>
    <w:p w:rsidR="00DC4B8E" w:rsidRPr="009C006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w:t>
      </w:r>
    </w:p>
    <w:p w:rsidR="00DC4B8E" w:rsidRPr="009C006E" w:rsidRDefault="00DC4B8E" w:rsidP="00DC4B8E">
      <w:pPr>
        <w:tabs>
          <w:tab w:val="left" w:pos="3420"/>
        </w:tabs>
        <w:spacing w:after="0" w:line="360" w:lineRule="auto"/>
        <w:jc w:val="both"/>
        <w:rPr>
          <w:rFonts w:ascii="Times New Roman" w:hAnsi="Times New Roman"/>
          <w:sz w:val="24"/>
          <w:szCs w:val="24"/>
        </w:rPr>
      </w:pPr>
    </w:p>
    <w:p w:rsidR="00DC4B8E" w:rsidRDefault="00DC4B8E" w:rsidP="00DC4B8E">
      <w:pPr>
        <w:tabs>
          <w:tab w:val="left" w:pos="3420"/>
        </w:tabs>
        <w:spacing w:after="0" w:line="360" w:lineRule="auto"/>
        <w:jc w:val="both"/>
        <w:rPr>
          <w:rFonts w:ascii="Times New Roman" w:hAnsi="Times New Roman"/>
          <w:b/>
          <w:sz w:val="24"/>
          <w:szCs w:val="24"/>
        </w:rPr>
      </w:pPr>
      <w:r w:rsidRPr="009C006E">
        <w:rPr>
          <w:rFonts w:ascii="Times New Roman" w:hAnsi="Times New Roman"/>
          <w:b/>
          <w:sz w:val="24"/>
          <w:szCs w:val="24"/>
        </w:rPr>
        <w:t>MATERIALS AND METHODS</w:t>
      </w:r>
    </w:p>
    <w:p w:rsidR="00DC4B8E" w:rsidRDefault="00DC4B8E" w:rsidP="00DC4B8E">
      <w:pPr>
        <w:tabs>
          <w:tab w:val="left" w:pos="3420"/>
        </w:tabs>
        <w:spacing w:after="0" w:line="360" w:lineRule="auto"/>
        <w:jc w:val="both"/>
        <w:rPr>
          <w:rFonts w:ascii="Times New Roman" w:hAnsi="Times New Roman"/>
          <w:b/>
          <w:sz w:val="24"/>
          <w:szCs w:val="24"/>
        </w:rPr>
      </w:pPr>
    </w:p>
    <w:p w:rsidR="00DC4B8E" w:rsidRPr="009C006E" w:rsidRDefault="00DC4B8E" w:rsidP="00DC4B8E">
      <w:pPr>
        <w:tabs>
          <w:tab w:val="left" w:pos="3420"/>
        </w:tabs>
        <w:spacing w:after="0" w:line="360" w:lineRule="auto"/>
        <w:jc w:val="both"/>
        <w:rPr>
          <w:rFonts w:ascii="Times New Roman" w:hAnsi="Times New Roman"/>
          <w:b/>
          <w:sz w:val="24"/>
          <w:szCs w:val="24"/>
        </w:rPr>
      </w:pPr>
      <w:r>
        <w:rPr>
          <w:rFonts w:ascii="Times New Roman" w:hAnsi="Times New Roman"/>
          <w:b/>
          <w:sz w:val="24"/>
          <w:szCs w:val="24"/>
        </w:rPr>
        <w:t>Sub</w:t>
      </w:r>
      <w:r w:rsidRPr="009C006E">
        <w:rPr>
          <w:rFonts w:ascii="Times New Roman" w:hAnsi="Times New Roman"/>
          <w:b/>
          <w:sz w:val="24"/>
          <w:szCs w:val="24"/>
        </w:rPr>
        <w:t>title</w:t>
      </w:r>
      <w:r>
        <w:rPr>
          <w:rFonts w:ascii="Times New Roman" w:hAnsi="Times New Roman"/>
          <w:b/>
          <w:sz w:val="24"/>
          <w:szCs w:val="24"/>
        </w:rPr>
        <w:t xml:space="preserve"> and Subtitle 1</w:t>
      </w:r>
    </w:p>
    <w:p w:rsidR="00DC4B8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w:t>
      </w:r>
    </w:p>
    <w:p w:rsidR="00DC4B8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 xml:space="preserve"> </w:t>
      </w:r>
    </w:p>
    <w:p w:rsidR="00DC4B8E" w:rsidRPr="009C006E" w:rsidRDefault="00DC4B8E" w:rsidP="00DC4B8E">
      <w:pPr>
        <w:tabs>
          <w:tab w:val="left" w:pos="3420"/>
        </w:tabs>
        <w:spacing w:after="0" w:line="360" w:lineRule="auto"/>
        <w:jc w:val="both"/>
        <w:rPr>
          <w:rFonts w:ascii="Times New Roman" w:hAnsi="Times New Roman"/>
          <w:b/>
          <w:sz w:val="24"/>
          <w:szCs w:val="24"/>
        </w:rPr>
      </w:pPr>
      <w:r>
        <w:rPr>
          <w:rFonts w:ascii="Times New Roman" w:hAnsi="Times New Roman"/>
          <w:b/>
          <w:sz w:val="24"/>
          <w:szCs w:val="24"/>
        </w:rPr>
        <w:t>Sub</w:t>
      </w:r>
      <w:r w:rsidRPr="009C006E">
        <w:rPr>
          <w:rFonts w:ascii="Times New Roman" w:hAnsi="Times New Roman"/>
          <w:b/>
          <w:sz w:val="24"/>
          <w:szCs w:val="24"/>
        </w:rPr>
        <w:t>title</w:t>
      </w:r>
      <w:r>
        <w:rPr>
          <w:rFonts w:ascii="Times New Roman" w:hAnsi="Times New Roman"/>
          <w:b/>
          <w:sz w:val="24"/>
          <w:szCs w:val="24"/>
        </w:rPr>
        <w:t xml:space="preserve"> and Subtitle 2</w:t>
      </w:r>
    </w:p>
    <w:p w:rsidR="00DC4B8E" w:rsidRPr="009C006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 xml:space="preserve">Mehes Journal (Medical and Health Sciences Journal).  Mehes Journal (Medical and Health Sciences Journal).  Mehes Journal (Medical and Health Sciences Journal). Mehes Journal (Medical and Health Sciences Journal). Mehes Journal (Medical and Health Sciences Journal). </w:t>
      </w:r>
      <w:r w:rsidRPr="009C006E">
        <w:rPr>
          <w:rFonts w:ascii="Times New Roman" w:hAnsi="Times New Roman"/>
          <w:sz w:val="24"/>
          <w:szCs w:val="24"/>
        </w:rPr>
        <w:lastRenderedPageBreak/>
        <w:t>Mehes Journal (Medical and Health Sciences Journal).  Mehes Journal (Medical and Health Sciences Journal).  Mehes Journal (Medical and Health Sciences Journal). Mehes Journal (Medical and Health Sciences Journal). Mehes Journal (Medical and Health Sciences Journal).</w:t>
      </w:r>
    </w:p>
    <w:p w:rsidR="00DC4B8E" w:rsidRDefault="00DC4B8E" w:rsidP="00DC4B8E">
      <w:pPr>
        <w:spacing w:after="0" w:line="360" w:lineRule="auto"/>
        <w:jc w:val="both"/>
        <w:rPr>
          <w:rFonts w:ascii="Times New Roman" w:hAnsi="Times New Roman"/>
          <w:b/>
          <w:sz w:val="24"/>
          <w:szCs w:val="24"/>
        </w:rPr>
      </w:pPr>
    </w:p>
    <w:p w:rsidR="00DC4B8E" w:rsidRPr="009C006E" w:rsidRDefault="00DC4B8E" w:rsidP="00DC4B8E">
      <w:pPr>
        <w:spacing w:after="0" w:line="360" w:lineRule="auto"/>
        <w:jc w:val="both"/>
        <w:rPr>
          <w:rFonts w:ascii="Times New Roman" w:hAnsi="Times New Roman"/>
          <w:b/>
          <w:sz w:val="24"/>
          <w:szCs w:val="24"/>
        </w:rPr>
      </w:pPr>
      <w:r w:rsidRPr="009C006E">
        <w:rPr>
          <w:rFonts w:ascii="Times New Roman" w:hAnsi="Times New Roman"/>
          <w:b/>
          <w:sz w:val="24"/>
          <w:szCs w:val="24"/>
        </w:rPr>
        <w:t>RESULTS</w:t>
      </w:r>
    </w:p>
    <w:p w:rsidR="00DC4B8E" w:rsidRPr="009C006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w:t>
      </w:r>
    </w:p>
    <w:p w:rsidR="00DC4B8E" w:rsidRDefault="00DC4B8E" w:rsidP="00DC4B8E">
      <w:pPr>
        <w:spacing w:after="0" w:line="360" w:lineRule="auto"/>
        <w:jc w:val="both"/>
        <w:rPr>
          <w:rFonts w:ascii="Times New Roman" w:hAnsi="Times New Roman"/>
          <w:sz w:val="24"/>
          <w:szCs w:val="24"/>
        </w:rPr>
      </w:pPr>
      <w:r w:rsidRPr="009C006E">
        <w:rPr>
          <w:rFonts w:ascii="Times New Roman" w:hAnsi="Times New Roman"/>
          <w:sz w:val="24"/>
          <w:szCs w:val="24"/>
        </w:rPr>
        <w:t xml:space="preserve"> </w:t>
      </w:r>
    </w:p>
    <w:p w:rsidR="00DC4B8E" w:rsidRPr="00C528E6" w:rsidRDefault="00DC4B8E" w:rsidP="00DC4B8E">
      <w:pPr>
        <w:spacing w:after="0" w:line="360" w:lineRule="auto"/>
        <w:jc w:val="both"/>
        <w:rPr>
          <w:rFonts w:ascii="Times New Roman" w:hAnsi="Times New Roman"/>
          <w:sz w:val="20"/>
          <w:szCs w:val="20"/>
        </w:rPr>
      </w:pPr>
      <w:r w:rsidRPr="00C528E6">
        <w:rPr>
          <w:rFonts w:ascii="Times New Roman" w:hAnsi="Times New Roman"/>
          <w:b/>
          <w:sz w:val="20"/>
          <w:szCs w:val="20"/>
        </w:rPr>
        <w:t>Tablo 1.</w:t>
      </w:r>
      <w:r w:rsidRPr="00C528E6">
        <w:rPr>
          <w:rFonts w:ascii="Times New Roman" w:hAnsi="Times New Roman"/>
          <w:sz w:val="20"/>
          <w:szCs w:val="20"/>
        </w:rPr>
        <w:t xml:space="preserve"> Mehes Journal (Medical and Health Sciences Journal).</w:t>
      </w:r>
    </w:p>
    <w:tbl>
      <w:tblPr>
        <w:tblStyle w:val="TabloKlavuzu"/>
        <w:tblpPr w:leftFromText="141" w:rightFromText="141" w:vertAnchor="text" w:horzAnchor="margin" w:tblpXSpec="center" w:tblpY="31"/>
        <w:tblW w:w="49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4122"/>
        <w:gridCol w:w="925"/>
        <w:gridCol w:w="921"/>
      </w:tblGrid>
      <w:tr w:rsidR="00DC4B8E" w:rsidRPr="00C528E6" w:rsidTr="00257429">
        <w:trPr>
          <w:trHeight w:val="210"/>
          <w:jc w:val="center"/>
        </w:trPr>
        <w:tc>
          <w:tcPr>
            <w:tcW w:w="3972" w:type="pct"/>
            <w:gridSpan w:val="2"/>
            <w:tcBorders>
              <w:top w:val="single" w:sz="4" w:space="0" w:color="auto"/>
              <w:bottom w:val="single" w:sz="4" w:space="0" w:color="auto"/>
            </w:tcBorders>
          </w:tcPr>
          <w:p w:rsidR="00DC4B8E" w:rsidRPr="00C528E6" w:rsidRDefault="00DC4B8E" w:rsidP="00257429">
            <w:pPr>
              <w:spacing w:after="0" w:line="240" w:lineRule="auto"/>
              <w:jc w:val="both"/>
              <w:rPr>
                <w:rFonts w:ascii="Times New Roman" w:hAnsi="Times New Roman"/>
                <w:sz w:val="20"/>
                <w:szCs w:val="20"/>
              </w:rPr>
            </w:pPr>
            <w:r w:rsidRPr="00C528E6">
              <w:rPr>
                <w:rFonts w:ascii="Times New Roman" w:hAnsi="Times New Roman"/>
                <w:b/>
                <w:sz w:val="20"/>
                <w:szCs w:val="20"/>
              </w:rPr>
              <w:t>Variables</w:t>
            </w:r>
          </w:p>
        </w:tc>
        <w:tc>
          <w:tcPr>
            <w:tcW w:w="515" w:type="pct"/>
            <w:tcBorders>
              <w:top w:val="single" w:sz="4" w:space="0" w:color="auto"/>
              <w:bottom w:val="single" w:sz="4" w:space="0" w:color="auto"/>
            </w:tcBorders>
          </w:tcPr>
          <w:p w:rsidR="00DC4B8E" w:rsidRPr="00C528E6" w:rsidRDefault="00DC4B8E" w:rsidP="00257429">
            <w:pPr>
              <w:spacing w:after="0" w:line="240" w:lineRule="auto"/>
              <w:jc w:val="right"/>
              <w:rPr>
                <w:rFonts w:ascii="Times New Roman" w:hAnsi="Times New Roman"/>
                <w:b/>
                <w:sz w:val="20"/>
                <w:szCs w:val="20"/>
              </w:rPr>
            </w:pPr>
            <w:r w:rsidRPr="00C528E6">
              <w:rPr>
                <w:rFonts w:ascii="Times New Roman" w:hAnsi="Times New Roman"/>
                <w:b/>
                <w:sz w:val="20"/>
                <w:szCs w:val="20"/>
              </w:rPr>
              <w:t>n</w:t>
            </w:r>
          </w:p>
        </w:tc>
        <w:tc>
          <w:tcPr>
            <w:tcW w:w="513" w:type="pct"/>
            <w:tcBorders>
              <w:top w:val="single" w:sz="4" w:space="0" w:color="auto"/>
              <w:bottom w:val="single" w:sz="4" w:space="0" w:color="auto"/>
            </w:tcBorders>
          </w:tcPr>
          <w:p w:rsidR="00DC4B8E" w:rsidRPr="00C528E6" w:rsidRDefault="00DC4B8E" w:rsidP="00257429">
            <w:pPr>
              <w:spacing w:after="0" w:line="240" w:lineRule="auto"/>
              <w:jc w:val="right"/>
              <w:rPr>
                <w:rFonts w:ascii="Times New Roman" w:hAnsi="Times New Roman"/>
                <w:b/>
                <w:sz w:val="20"/>
                <w:szCs w:val="20"/>
              </w:rPr>
            </w:pPr>
            <w:r w:rsidRPr="00C528E6">
              <w:rPr>
                <w:rFonts w:ascii="Times New Roman" w:hAnsi="Times New Roman"/>
                <w:b/>
                <w:sz w:val="20"/>
                <w:szCs w:val="20"/>
              </w:rPr>
              <w:t>%</w:t>
            </w:r>
          </w:p>
        </w:tc>
      </w:tr>
      <w:tr w:rsidR="00DC4B8E" w:rsidRPr="00C528E6" w:rsidTr="00257429">
        <w:trPr>
          <w:trHeight w:val="528"/>
          <w:jc w:val="center"/>
        </w:trPr>
        <w:tc>
          <w:tcPr>
            <w:tcW w:w="1677" w:type="pct"/>
            <w:tcBorders>
              <w:top w:val="single" w:sz="4" w:space="0" w:color="auto"/>
            </w:tcBorders>
            <w:vAlign w:val="center"/>
          </w:tcPr>
          <w:p w:rsidR="00DC4B8E" w:rsidRPr="00C528E6" w:rsidRDefault="00DC4B8E" w:rsidP="00257429">
            <w:pPr>
              <w:spacing w:after="0" w:line="240" w:lineRule="auto"/>
              <w:jc w:val="both"/>
              <w:rPr>
                <w:rFonts w:ascii="Times New Roman" w:hAnsi="Times New Roman"/>
                <w:b/>
                <w:sz w:val="20"/>
                <w:szCs w:val="20"/>
              </w:rPr>
            </w:pPr>
            <w:r w:rsidRPr="00C528E6">
              <w:rPr>
                <w:rFonts w:ascii="Times New Roman" w:hAnsi="Times New Roman"/>
                <w:bCs/>
                <w:color w:val="000000" w:themeColor="text1"/>
                <w:sz w:val="20"/>
                <w:szCs w:val="20"/>
              </w:rPr>
              <w:t>a</w:t>
            </w:r>
          </w:p>
        </w:tc>
        <w:tc>
          <w:tcPr>
            <w:tcW w:w="2295" w:type="pct"/>
            <w:tcBorders>
              <w:top w:val="single" w:sz="4" w:space="0" w:color="auto"/>
            </w:tcBorders>
          </w:tcPr>
          <w:p w:rsidR="00DC4B8E" w:rsidRPr="00C528E6" w:rsidRDefault="00DC4B8E" w:rsidP="00257429">
            <w:pPr>
              <w:rPr>
                <w:sz w:val="20"/>
                <w:szCs w:val="20"/>
              </w:rPr>
            </w:pPr>
            <w:r w:rsidRPr="00C528E6">
              <w:rPr>
                <w:rFonts w:ascii="Times New Roman" w:hAnsi="Times New Roman"/>
                <w:sz w:val="20"/>
                <w:szCs w:val="20"/>
              </w:rPr>
              <w:t xml:space="preserve">Mehes Journal </w:t>
            </w:r>
          </w:p>
        </w:tc>
        <w:tc>
          <w:tcPr>
            <w:tcW w:w="515" w:type="pct"/>
            <w:tcBorders>
              <w:top w:val="single" w:sz="4" w:space="0" w:color="auto"/>
            </w:tcBorders>
          </w:tcPr>
          <w:p w:rsidR="00DC4B8E" w:rsidRPr="00C528E6" w:rsidRDefault="00DC4B8E" w:rsidP="00257429">
            <w:pPr>
              <w:spacing w:after="0" w:line="240" w:lineRule="auto"/>
              <w:jc w:val="right"/>
              <w:rPr>
                <w:rFonts w:ascii="Times New Roman" w:hAnsi="Times New Roman"/>
                <w:sz w:val="20"/>
                <w:szCs w:val="20"/>
              </w:rPr>
            </w:pPr>
            <w:r w:rsidRPr="00C528E6">
              <w:rPr>
                <w:rFonts w:ascii="Times New Roman" w:hAnsi="Times New Roman"/>
                <w:sz w:val="20"/>
                <w:szCs w:val="20"/>
              </w:rPr>
              <w:t>Mehes</w:t>
            </w:r>
          </w:p>
        </w:tc>
        <w:tc>
          <w:tcPr>
            <w:tcW w:w="513" w:type="pct"/>
            <w:tcBorders>
              <w:top w:val="single" w:sz="4" w:space="0" w:color="auto"/>
            </w:tcBorders>
          </w:tcPr>
          <w:p w:rsidR="00DC4B8E" w:rsidRPr="00C528E6" w:rsidRDefault="00DC4B8E" w:rsidP="00257429">
            <w:pPr>
              <w:rPr>
                <w:sz w:val="20"/>
                <w:szCs w:val="20"/>
              </w:rPr>
            </w:pPr>
            <w:r w:rsidRPr="00C528E6">
              <w:rPr>
                <w:rFonts w:ascii="Times New Roman" w:hAnsi="Times New Roman"/>
                <w:sz w:val="20"/>
                <w:szCs w:val="20"/>
              </w:rPr>
              <w:t xml:space="preserve">Mehes </w:t>
            </w:r>
          </w:p>
        </w:tc>
      </w:tr>
      <w:tr w:rsidR="00DC4B8E" w:rsidRPr="00C528E6" w:rsidTr="00257429">
        <w:trPr>
          <w:trHeight w:val="528"/>
          <w:jc w:val="center"/>
        </w:trPr>
        <w:tc>
          <w:tcPr>
            <w:tcW w:w="1677" w:type="pct"/>
            <w:vAlign w:val="center"/>
          </w:tcPr>
          <w:p w:rsidR="00DC4B8E" w:rsidRPr="00C528E6" w:rsidRDefault="00DC4B8E" w:rsidP="00257429">
            <w:pPr>
              <w:spacing w:after="0" w:line="240" w:lineRule="auto"/>
              <w:jc w:val="both"/>
              <w:rPr>
                <w:rFonts w:ascii="Times New Roman" w:hAnsi="Times New Roman"/>
                <w:bCs/>
                <w:color w:val="000000" w:themeColor="text1"/>
                <w:sz w:val="20"/>
                <w:szCs w:val="20"/>
              </w:rPr>
            </w:pPr>
            <w:r w:rsidRPr="00C528E6">
              <w:rPr>
                <w:rFonts w:ascii="Times New Roman" w:hAnsi="Times New Roman"/>
                <w:bCs/>
                <w:color w:val="000000" w:themeColor="text1"/>
                <w:sz w:val="20"/>
                <w:szCs w:val="20"/>
              </w:rPr>
              <w:t>b</w:t>
            </w:r>
          </w:p>
        </w:tc>
        <w:tc>
          <w:tcPr>
            <w:tcW w:w="2295" w:type="pct"/>
          </w:tcPr>
          <w:p w:rsidR="00DC4B8E" w:rsidRPr="00C528E6" w:rsidRDefault="00DC4B8E" w:rsidP="00257429">
            <w:pPr>
              <w:rPr>
                <w:sz w:val="20"/>
                <w:szCs w:val="20"/>
              </w:rPr>
            </w:pPr>
            <w:r w:rsidRPr="00C528E6">
              <w:rPr>
                <w:rFonts w:ascii="Times New Roman" w:hAnsi="Times New Roman"/>
                <w:sz w:val="20"/>
                <w:szCs w:val="20"/>
              </w:rPr>
              <w:t xml:space="preserve">Mehes Journal </w:t>
            </w:r>
          </w:p>
        </w:tc>
        <w:tc>
          <w:tcPr>
            <w:tcW w:w="515" w:type="pct"/>
          </w:tcPr>
          <w:p w:rsidR="00DC4B8E" w:rsidRPr="00C528E6" w:rsidRDefault="00DC4B8E" w:rsidP="00257429">
            <w:pPr>
              <w:spacing w:after="0" w:line="240" w:lineRule="auto"/>
              <w:jc w:val="right"/>
              <w:rPr>
                <w:rFonts w:ascii="Times New Roman" w:hAnsi="Times New Roman"/>
                <w:bCs/>
                <w:color w:val="000000" w:themeColor="text1"/>
                <w:sz w:val="20"/>
                <w:szCs w:val="20"/>
              </w:rPr>
            </w:pPr>
            <w:r w:rsidRPr="00C528E6">
              <w:rPr>
                <w:rFonts w:ascii="Times New Roman" w:hAnsi="Times New Roman"/>
                <w:sz w:val="20"/>
                <w:szCs w:val="20"/>
              </w:rPr>
              <w:t xml:space="preserve">Mehes </w:t>
            </w:r>
          </w:p>
        </w:tc>
        <w:tc>
          <w:tcPr>
            <w:tcW w:w="513" w:type="pct"/>
          </w:tcPr>
          <w:p w:rsidR="00DC4B8E" w:rsidRPr="00C528E6" w:rsidRDefault="00DC4B8E" w:rsidP="00257429">
            <w:pPr>
              <w:rPr>
                <w:sz w:val="20"/>
                <w:szCs w:val="20"/>
              </w:rPr>
            </w:pPr>
            <w:r w:rsidRPr="00C528E6">
              <w:rPr>
                <w:rFonts w:ascii="Times New Roman" w:hAnsi="Times New Roman"/>
                <w:sz w:val="20"/>
                <w:szCs w:val="20"/>
              </w:rPr>
              <w:t xml:space="preserve">Journal </w:t>
            </w:r>
          </w:p>
        </w:tc>
      </w:tr>
      <w:tr w:rsidR="00DC4B8E" w:rsidRPr="00C528E6" w:rsidTr="00257429">
        <w:trPr>
          <w:trHeight w:val="528"/>
          <w:jc w:val="center"/>
        </w:trPr>
        <w:tc>
          <w:tcPr>
            <w:tcW w:w="1677" w:type="pct"/>
            <w:tcBorders>
              <w:bottom w:val="single" w:sz="4" w:space="0" w:color="auto"/>
            </w:tcBorders>
            <w:vAlign w:val="center"/>
          </w:tcPr>
          <w:p w:rsidR="00DC4B8E" w:rsidRPr="00C528E6" w:rsidRDefault="00DC4B8E" w:rsidP="00257429">
            <w:pPr>
              <w:spacing w:after="0" w:line="240" w:lineRule="auto"/>
              <w:jc w:val="both"/>
              <w:rPr>
                <w:rFonts w:ascii="Times New Roman" w:hAnsi="Times New Roman"/>
                <w:bCs/>
                <w:color w:val="000000" w:themeColor="text1"/>
                <w:sz w:val="20"/>
                <w:szCs w:val="20"/>
              </w:rPr>
            </w:pPr>
            <w:r w:rsidRPr="00C528E6">
              <w:rPr>
                <w:rFonts w:ascii="Times New Roman" w:hAnsi="Times New Roman"/>
                <w:bCs/>
                <w:color w:val="000000" w:themeColor="text1"/>
                <w:sz w:val="20"/>
                <w:szCs w:val="20"/>
              </w:rPr>
              <w:t>b</w:t>
            </w:r>
          </w:p>
        </w:tc>
        <w:tc>
          <w:tcPr>
            <w:tcW w:w="2295" w:type="pct"/>
            <w:tcBorders>
              <w:bottom w:val="single" w:sz="4" w:space="0" w:color="auto"/>
            </w:tcBorders>
          </w:tcPr>
          <w:p w:rsidR="00DC4B8E" w:rsidRPr="00C528E6" w:rsidRDefault="00DC4B8E" w:rsidP="00257429">
            <w:pPr>
              <w:rPr>
                <w:sz w:val="20"/>
                <w:szCs w:val="20"/>
              </w:rPr>
            </w:pPr>
            <w:r w:rsidRPr="00C528E6">
              <w:rPr>
                <w:rFonts w:ascii="Times New Roman" w:hAnsi="Times New Roman"/>
                <w:sz w:val="20"/>
                <w:szCs w:val="20"/>
              </w:rPr>
              <w:t xml:space="preserve">Mehes Journal </w:t>
            </w:r>
          </w:p>
        </w:tc>
        <w:tc>
          <w:tcPr>
            <w:tcW w:w="515" w:type="pct"/>
            <w:tcBorders>
              <w:bottom w:val="single" w:sz="4" w:space="0" w:color="auto"/>
            </w:tcBorders>
          </w:tcPr>
          <w:p w:rsidR="00DC4B8E" w:rsidRPr="00C528E6" w:rsidRDefault="00DC4B8E" w:rsidP="00257429">
            <w:pPr>
              <w:spacing w:after="0" w:line="240" w:lineRule="auto"/>
              <w:jc w:val="right"/>
              <w:rPr>
                <w:rFonts w:ascii="Times New Roman" w:hAnsi="Times New Roman"/>
                <w:bCs/>
                <w:color w:val="000000" w:themeColor="text1"/>
                <w:sz w:val="20"/>
                <w:szCs w:val="20"/>
              </w:rPr>
            </w:pPr>
            <w:r w:rsidRPr="00C528E6">
              <w:rPr>
                <w:rFonts w:ascii="Times New Roman" w:hAnsi="Times New Roman"/>
                <w:sz w:val="20"/>
                <w:szCs w:val="20"/>
              </w:rPr>
              <w:t>Journal</w:t>
            </w:r>
          </w:p>
        </w:tc>
        <w:tc>
          <w:tcPr>
            <w:tcW w:w="513" w:type="pct"/>
            <w:tcBorders>
              <w:bottom w:val="single" w:sz="4" w:space="0" w:color="auto"/>
            </w:tcBorders>
          </w:tcPr>
          <w:p w:rsidR="00DC4B8E" w:rsidRPr="00C528E6" w:rsidRDefault="00DC4B8E" w:rsidP="00257429">
            <w:pPr>
              <w:rPr>
                <w:sz w:val="20"/>
                <w:szCs w:val="20"/>
              </w:rPr>
            </w:pPr>
            <w:r w:rsidRPr="00C528E6">
              <w:rPr>
                <w:rFonts w:ascii="Times New Roman" w:hAnsi="Times New Roman"/>
                <w:sz w:val="20"/>
                <w:szCs w:val="20"/>
              </w:rPr>
              <w:t xml:space="preserve">Mehes  </w:t>
            </w:r>
          </w:p>
        </w:tc>
      </w:tr>
    </w:tbl>
    <w:p w:rsidR="00DC4B8E" w:rsidRDefault="00DC4B8E" w:rsidP="00DC4B8E">
      <w:pPr>
        <w:rPr>
          <w:rFonts w:ascii="Times New Roman" w:hAnsi="Times New Roman"/>
          <w:sz w:val="20"/>
          <w:szCs w:val="20"/>
        </w:rPr>
      </w:pPr>
    </w:p>
    <w:p w:rsidR="00DC4B8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Mehes Journal (Medical and Health Sciences Journal).  Mehes Journal (Medical and Health Sciences Journal). Mehes Journal (Medical and Health Sciences Journal). Mehes Journal (Medical and Health Sciences Journal).</w:t>
      </w:r>
    </w:p>
    <w:p w:rsidR="00DC4B8E" w:rsidRPr="009C006E" w:rsidRDefault="00DC4B8E" w:rsidP="00DC4B8E">
      <w:pPr>
        <w:tabs>
          <w:tab w:val="left" w:pos="3420"/>
        </w:tabs>
        <w:spacing w:after="0" w:line="360" w:lineRule="auto"/>
        <w:jc w:val="both"/>
        <w:rPr>
          <w:rFonts w:ascii="Times New Roman" w:hAnsi="Times New Roman"/>
          <w:sz w:val="24"/>
          <w:szCs w:val="24"/>
        </w:rPr>
      </w:pPr>
      <w:r>
        <w:rPr>
          <w:noProof/>
          <w:lang w:val="tr-TR" w:eastAsia="tr-TR"/>
        </w:rPr>
        <w:lastRenderedPageBreak/>
        <mc:AlternateContent>
          <mc:Choice Requires="wpg">
            <w:drawing>
              <wp:inline distT="0" distB="0" distL="0" distR="0" wp14:anchorId="330D31AC" wp14:editId="1C3764EF">
                <wp:extent cx="5593080" cy="2522220"/>
                <wp:effectExtent l="0" t="0" r="0" b="0"/>
                <wp:docPr id="8" name="Grup 8"/>
                <wp:cNvGraphicFramePr/>
                <a:graphic xmlns:a="http://schemas.openxmlformats.org/drawingml/2006/main">
                  <a:graphicData uri="http://schemas.microsoft.com/office/word/2010/wordprocessingGroup">
                    <wpg:wgp>
                      <wpg:cNvGrpSpPr/>
                      <wpg:grpSpPr>
                        <a:xfrm>
                          <a:off x="0" y="0"/>
                          <a:ext cx="5593080" cy="2522220"/>
                          <a:chOff x="0" y="0"/>
                          <a:chExt cx="5593075" cy="2522200"/>
                        </a:xfrm>
                      </wpg:grpSpPr>
                      <wpg:grpSp>
                        <wpg:cNvPr id="9" name="Grup 9"/>
                        <wpg:cNvGrpSpPr/>
                        <wpg:grpSpPr>
                          <a:xfrm>
                            <a:off x="0" y="0"/>
                            <a:ext cx="5593075" cy="2522200"/>
                            <a:chOff x="0" y="0"/>
                            <a:chExt cx="5593075" cy="2522200"/>
                          </a:xfrm>
                        </wpg:grpSpPr>
                        <wps:wsp>
                          <wps:cNvPr id="10" name="Dikdörtgen 10"/>
                          <wps:cNvSpPr/>
                          <wps:spPr>
                            <a:xfrm>
                              <a:off x="0" y="0"/>
                              <a:ext cx="5593075" cy="2522200"/>
                            </a:xfrm>
                            <a:prstGeom prst="rect">
                              <a:avLst/>
                            </a:prstGeom>
                            <a:noFill/>
                            <a:ln>
                              <a:noFill/>
                            </a:ln>
                          </wps:spPr>
                          <wps:txbx>
                            <w:txbxContent>
                              <w:p w:rsidR="00DC4B8E" w:rsidRDefault="00DC4B8E" w:rsidP="00DC4B8E">
                                <w:pPr>
                                  <w:spacing w:line="240" w:lineRule="auto"/>
                                  <w:jc w:val="center"/>
                                  <w:textDirection w:val="btLr"/>
                                </w:pPr>
                              </w:p>
                            </w:txbxContent>
                          </wps:txbx>
                          <wps:bodyPr spcFirstLastPara="1" wrap="square" lIns="91425" tIns="91425" rIns="91425" bIns="91425" anchor="ctr" anchorCtr="0">
                            <a:noAutofit/>
                          </wps:bodyPr>
                        </wps:wsp>
                        <wps:wsp>
                          <wps:cNvPr id="11" name="Yuvarlatılmış Dikdörtgen 11"/>
                          <wps:cNvSpPr/>
                          <wps:spPr>
                            <a:xfrm>
                              <a:off x="2418207" y="933940"/>
                              <a:ext cx="756666" cy="756666"/>
                            </a:xfrm>
                            <a:prstGeom prst="roundRect">
                              <a:avLst>
                                <a:gd name="adj" fmla="val 16667"/>
                              </a:avLst>
                            </a:prstGeom>
                            <a:solidFill>
                              <a:schemeClr val="accent3"/>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12" name="Metin Kutusu 12"/>
                          <wps:cNvSpPr txBox="1"/>
                          <wps:spPr>
                            <a:xfrm>
                              <a:off x="2455144" y="970877"/>
                              <a:ext cx="682792" cy="682792"/>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8"/>
                                  </w:rPr>
                                  <w:t>Kategori</w:t>
                                </w:r>
                              </w:p>
                            </w:txbxContent>
                          </wps:txbx>
                          <wps:bodyPr spcFirstLastPara="1" wrap="square" lIns="35550" tIns="35550" rIns="35550" bIns="35550" anchor="ctr" anchorCtr="0">
                            <a:noAutofit/>
                          </wps:bodyPr>
                        </wps:wsp>
                        <wps:wsp>
                          <wps:cNvPr id="13" name="Serbest Form 13"/>
                          <wps:cNvSpPr/>
                          <wps:spPr>
                            <a:xfrm rot="-5400000">
                              <a:off x="2595811" y="733211"/>
                              <a:ext cx="401456"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4" name="Yuvarlatılmış Dikdörtgen 14"/>
                          <wps:cNvSpPr/>
                          <wps:spPr>
                            <a:xfrm>
                              <a:off x="2543056" y="25517"/>
                              <a:ext cx="506966" cy="506966"/>
                            </a:xfrm>
                            <a:prstGeom prst="roundRect">
                              <a:avLst>
                                <a:gd name="adj" fmla="val 16667"/>
                              </a:avLst>
                            </a:prstGeom>
                            <a:solidFill>
                              <a:srgbClr val="AC9191"/>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15" name="Metin Kutusu 15"/>
                          <wps:cNvSpPr txBox="1"/>
                          <wps:spPr>
                            <a:xfrm>
                              <a:off x="2567804" y="50265"/>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1</w:t>
                                </w:r>
                              </w:p>
                            </w:txbxContent>
                          </wps:txbx>
                          <wps:bodyPr spcFirstLastPara="1" wrap="square" lIns="33000" tIns="33000" rIns="33000" bIns="33000" anchor="ctr" anchorCtr="0">
                            <a:noAutofit/>
                          </wps:bodyPr>
                        </wps:wsp>
                        <wps:wsp>
                          <wps:cNvPr id="16" name="Serbest Form 16"/>
                          <wps:cNvSpPr/>
                          <wps:spPr>
                            <a:xfrm rot="-2314286">
                              <a:off x="3150312"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17" name="Yuvarlatılmış Dikdörtgen 17"/>
                          <wps:cNvSpPr/>
                          <wps:spPr>
                            <a:xfrm>
                              <a:off x="3350902" y="414554"/>
                              <a:ext cx="506966" cy="506966"/>
                            </a:xfrm>
                            <a:prstGeom prst="roundRect">
                              <a:avLst>
                                <a:gd name="adj" fmla="val 16667"/>
                              </a:avLst>
                            </a:prstGeom>
                            <a:solidFill>
                              <a:srgbClr val="B67D7D"/>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18" name="Metin Kutusu 18"/>
                          <wps:cNvSpPr txBox="1"/>
                          <wps:spPr>
                            <a:xfrm>
                              <a:off x="3375650" y="439302"/>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2</w:t>
                                </w:r>
                              </w:p>
                            </w:txbxContent>
                          </wps:txbx>
                          <wps:bodyPr spcFirstLastPara="1" wrap="square" lIns="33000" tIns="33000" rIns="33000" bIns="33000" anchor="ctr" anchorCtr="0">
                            <a:noAutofit/>
                          </wps:bodyPr>
                        </wps:wsp>
                        <wps:wsp>
                          <wps:cNvPr id="19" name="Serbest Form 19"/>
                          <wps:cNvSpPr/>
                          <wps:spPr>
                            <a:xfrm rot="771429">
                              <a:off x="3170044"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0" name="Yuvarlatılmış Dikdörtgen 20"/>
                          <wps:cNvSpPr/>
                          <wps:spPr>
                            <a:xfrm>
                              <a:off x="3550423" y="1288714"/>
                              <a:ext cx="506966" cy="506966"/>
                            </a:xfrm>
                            <a:prstGeom prst="roundRect">
                              <a:avLst>
                                <a:gd name="adj" fmla="val 16667"/>
                              </a:avLst>
                            </a:prstGeom>
                            <a:solidFill>
                              <a:srgbClr val="C16767"/>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21" name="Metin Kutusu 21"/>
                          <wps:cNvSpPr txBox="1"/>
                          <wps:spPr>
                            <a:xfrm>
                              <a:off x="3575171" y="1313462"/>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3</w:t>
                                </w:r>
                              </w:p>
                            </w:txbxContent>
                          </wps:txbx>
                          <wps:bodyPr spcFirstLastPara="1" wrap="square" lIns="33000" tIns="33000" rIns="33000" bIns="33000" anchor="ctr" anchorCtr="0">
                            <a:noAutofit/>
                          </wps:bodyPr>
                        </wps:wsp>
                        <wps:wsp>
                          <wps:cNvPr id="22" name="Serbest Form 22"/>
                          <wps:cNvSpPr/>
                          <wps:spPr>
                            <a:xfrm rot="3857143">
                              <a:off x="2884757"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3" name="Yuvarlatılmış Dikdörtgen 23"/>
                          <wps:cNvSpPr/>
                          <wps:spPr>
                            <a:xfrm>
                              <a:off x="2991377" y="1989736"/>
                              <a:ext cx="506966" cy="506966"/>
                            </a:xfrm>
                            <a:prstGeom prst="roundRect">
                              <a:avLst>
                                <a:gd name="adj" fmla="val 16667"/>
                              </a:avLst>
                            </a:prstGeom>
                            <a:solidFill>
                              <a:srgbClr val="CE4F4F"/>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24" name="Metin Kutusu 24"/>
                          <wps:cNvSpPr txBox="1"/>
                          <wps:spPr>
                            <a:xfrm>
                              <a:off x="3016125" y="2014484"/>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4</w:t>
                                </w:r>
                              </w:p>
                            </w:txbxContent>
                          </wps:txbx>
                          <wps:bodyPr spcFirstLastPara="1" wrap="square" lIns="33000" tIns="33000" rIns="33000" bIns="33000" anchor="ctr" anchorCtr="0">
                            <a:noAutofit/>
                          </wps:bodyPr>
                        </wps:wsp>
                        <wps:wsp>
                          <wps:cNvPr id="25" name="Serbest Form 25"/>
                          <wps:cNvSpPr/>
                          <wps:spPr>
                            <a:xfrm rot="6942857">
                              <a:off x="2376312" y="1840171"/>
                              <a:ext cx="33200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6" name="Yuvarlatılmış Dikdörtgen 26"/>
                          <wps:cNvSpPr/>
                          <wps:spPr>
                            <a:xfrm>
                              <a:off x="2094736" y="1989736"/>
                              <a:ext cx="506966" cy="506966"/>
                            </a:xfrm>
                            <a:prstGeom prst="roundRect">
                              <a:avLst>
                                <a:gd name="adj" fmla="val 16667"/>
                              </a:avLst>
                            </a:prstGeom>
                            <a:solidFill>
                              <a:srgbClr val="DD3636"/>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27" name="Metin Kutusu 27"/>
                          <wps:cNvSpPr txBox="1"/>
                          <wps:spPr>
                            <a:xfrm>
                              <a:off x="2119484" y="2014484"/>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5</w:t>
                                </w:r>
                              </w:p>
                            </w:txbxContent>
                          </wps:txbx>
                          <wps:bodyPr spcFirstLastPara="1" wrap="square" lIns="33000" tIns="33000" rIns="33000" bIns="33000" anchor="ctr" anchorCtr="0">
                            <a:noAutofit/>
                          </wps:bodyPr>
                        </wps:wsp>
                        <wps:wsp>
                          <wps:cNvPr id="28" name="Serbest Form 28"/>
                          <wps:cNvSpPr/>
                          <wps:spPr>
                            <a:xfrm rot="10028571">
                              <a:off x="2037827" y="1441483"/>
                              <a:ext cx="385208"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29" name="Yuvarlatılmış Dikdörtgen 29"/>
                          <wps:cNvSpPr/>
                          <wps:spPr>
                            <a:xfrm>
                              <a:off x="1535690" y="1288714"/>
                              <a:ext cx="506966" cy="506966"/>
                            </a:xfrm>
                            <a:prstGeom prst="roundRect">
                              <a:avLst>
                                <a:gd name="adj" fmla="val 16667"/>
                              </a:avLst>
                            </a:prstGeom>
                            <a:solidFill>
                              <a:srgbClr val="ED1B1B"/>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30" name="Metin Kutusu 30"/>
                          <wps:cNvSpPr txBox="1"/>
                          <wps:spPr>
                            <a:xfrm>
                              <a:off x="1560438" y="1313462"/>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6</w:t>
                                </w:r>
                              </w:p>
                            </w:txbxContent>
                          </wps:txbx>
                          <wps:bodyPr spcFirstLastPara="1" wrap="square" lIns="33000" tIns="33000" rIns="33000" bIns="33000" anchor="ctr" anchorCtr="0">
                            <a:noAutofit/>
                          </wps:bodyPr>
                        </wps:wsp>
                        <wps:wsp>
                          <wps:cNvPr id="31" name="Serbest Form 31"/>
                          <wps:cNvSpPr/>
                          <wps:spPr>
                            <a:xfrm rot="-8485714">
                              <a:off x="2217617" y="940373"/>
                              <a:ext cx="225149" cy="0"/>
                            </a:xfrm>
                            <a:custGeom>
                              <a:avLst/>
                              <a:gdLst/>
                              <a:ahLst/>
                              <a:cxnLst/>
                              <a:rect l="l" t="t" r="r" b="b"/>
                              <a:pathLst>
                                <a:path w="120000" h="120000" extrusionOk="0">
                                  <a:moveTo>
                                    <a:pt x="0" y="0"/>
                                  </a:moveTo>
                                  <a:lnTo>
                                    <a:pt x="120000" y="0"/>
                                  </a:lnTo>
                                </a:path>
                              </a:pathLst>
                            </a:custGeom>
                            <a:noFill/>
                            <a:ln w="12700" cap="flat" cmpd="sng">
                              <a:solidFill>
                                <a:schemeClr val="accent4"/>
                              </a:solidFill>
                              <a:prstDash val="solid"/>
                              <a:miter lim="800000"/>
                              <a:headEnd type="none" w="sm" len="sm"/>
                              <a:tailEnd type="none" w="sm" len="sm"/>
                            </a:ln>
                          </wps:spPr>
                          <wps:bodyPr spcFirstLastPara="1" wrap="square" lIns="91425" tIns="91425" rIns="91425" bIns="91425" anchor="ctr" anchorCtr="0">
                            <a:noAutofit/>
                          </wps:bodyPr>
                        </wps:wsp>
                        <wps:wsp>
                          <wps:cNvPr id="32" name="Yuvarlatılmış Dikdörtgen 32"/>
                          <wps:cNvSpPr/>
                          <wps:spPr>
                            <a:xfrm>
                              <a:off x="1735211" y="414554"/>
                              <a:ext cx="506966" cy="506966"/>
                            </a:xfrm>
                            <a:prstGeom prst="roundRect">
                              <a:avLst>
                                <a:gd name="adj" fmla="val 16667"/>
                              </a:avLst>
                            </a:prstGeom>
                            <a:solidFill>
                              <a:srgbClr val="FE0000"/>
                            </a:solidFill>
                            <a:ln w="12700" cap="flat" cmpd="sng">
                              <a:solidFill>
                                <a:schemeClr val="lt1"/>
                              </a:solidFill>
                              <a:prstDash val="solid"/>
                              <a:miter lim="800000"/>
                              <a:headEnd type="none" w="sm" len="sm"/>
                              <a:tailEnd type="none" w="sm" len="sm"/>
                            </a:ln>
                          </wps:spPr>
                          <wps:txbx>
                            <w:txbxContent>
                              <w:p w:rsidR="00DC4B8E" w:rsidRDefault="00DC4B8E" w:rsidP="00DC4B8E">
                                <w:pPr>
                                  <w:spacing w:line="240" w:lineRule="auto"/>
                                  <w:textDirection w:val="btLr"/>
                                </w:pPr>
                              </w:p>
                            </w:txbxContent>
                          </wps:txbx>
                          <wps:bodyPr spcFirstLastPara="1" wrap="square" lIns="91425" tIns="91425" rIns="91425" bIns="91425" anchor="ctr" anchorCtr="0">
                            <a:noAutofit/>
                          </wps:bodyPr>
                        </wps:wsp>
                        <wps:wsp>
                          <wps:cNvPr id="33" name="Metin Kutusu 33"/>
                          <wps:cNvSpPr txBox="1"/>
                          <wps:spPr>
                            <a:xfrm>
                              <a:off x="1759959" y="439302"/>
                              <a:ext cx="457470" cy="457470"/>
                            </a:xfrm>
                            <a:prstGeom prst="rect">
                              <a:avLst/>
                            </a:prstGeom>
                            <a:noFill/>
                            <a:ln>
                              <a:noFill/>
                            </a:ln>
                          </wps:spPr>
                          <wps:txbx>
                            <w:txbxContent>
                              <w:p w:rsidR="00DC4B8E" w:rsidRDefault="00DC4B8E" w:rsidP="00DC4B8E">
                                <w:pPr>
                                  <w:spacing w:line="215" w:lineRule="auto"/>
                                  <w:jc w:val="center"/>
                                  <w:textDirection w:val="btLr"/>
                                </w:pPr>
                                <w:r>
                                  <w:rPr>
                                    <w:rFonts w:cs="Calibri"/>
                                    <w:color w:val="000000"/>
                                    <w:sz w:val="26"/>
                                  </w:rPr>
                                  <w:t>Kod 7</w:t>
                                </w:r>
                              </w:p>
                            </w:txbxContent>
                          </wps:txbx>
                          <wps:bodyPr spcFirstLastPara="1" wrap="square" lIns="33000" tIns="33000" rIns="33000" bIns="33000" anchor="ctr" anchorCtr="0">
                            <a:noAutofit/>
                          </wps:bodyPr>
                        </wps:wsp>
                      </wpg:grpSp>
                    </wpg:wgp>
                  </a:graphicData>
                </a:graphic>
              </wp:inline>
            </w:drawing>
          </mc:Choice>
          <mc:Fallback>
            <w:pict>
              <v:group w14:anchorId="330D31AC" id="Grup 8" o:spid="_x0000_s1026" style="width:440.4pt;height:198.6pt;mso-position-horizontal-relative:char;mso-position-vertical-relative:line" coordsize="5593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">
                <v:group id="Grup 9" o:spid="_x0000_s1027" style="position:absolute;width:55930;height:25222" coordsize="55930,2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Dikdörtgen 10" o:spid="_x0000_s1028" style="position:absolute;width:55930;height:25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DC4B8E" w:rsidRDefault="00DC4B8E" w:rsidP="00DC4B8E">
                          <w:pPr>
                            <w:spacing w:line="240" w:lineRule="auto"/>
                            <w:jc w:val="center"/>
                            <w:textDirection w:val="btLr"/>
                          </w:pPr>
                        </w:p>
                      </w:txbxContent>
                    </v:textbox>
                  </v:rect>
                  <v:roundrect id="Yuvarlatılmış Dikdörtgen 11" o:spid="_x0000_s1029" style="position:absolute;left:24182;top:9339;width:7566;height:7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bqsAA&#10;AADbAAAADwAAAGRycy9kb3ducmV2LnhtbERPTYvCMBC9C/6HMII3TfUgUo2yuIiiiFgV3NvQjG3Z&#10;ZlKaqPXfG0HwNo/3OdN5Y0pxp9oVlhUM+hEI4tTqgjMFp+OyNwbhPLLG0jIpeJKD+azdmmKs7YMP&#10;dE98JkIIuxgV5N5XsZQuzcmg69uKOHBXWxv0AdaZ1DU+Qrgp5TCKRtJgwaEhx4oWOaX/yc0o2Cfb&#10;42KE18v4tP7brH69O+8uTqlup/mZgPDU+K/4417rMH8A71/C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bqsAAAADbAAAADwAAAAAAAAAAAAAAAACYAgAAZHJzL2Rvd25y&#10;ZXYueG1sUEsFBgAAAAAEAAQA9QAAAIUDAAAAAA==&#10;" fillcolor="#9bbb59 [3206]"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type id="_x0000_t202" coordsize="21600,21600" o:spt="202" path="m,l,21600r21600,l21600,xe">
                    <v:stroke joinstyle="miter"/>
                    <v:path gradientshapeok="t" o:connecttype="rect"/>
                  </v:shapetype>
                  <v:shape id="Metin Kutusu 12" o:spid="_x0000_s1030" type="#_x0000_t202" style="position:absolute;left:24551;top:9708;width:6828;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HDcEA&#10;AADbAAAADwAAAGRycy9kb3ducmV2LnhtbERPTWvCQBC9C/6HZQQvUjdKI210FVEE8VYrPU+yYxLM&#10;zsbsmsR/3xUKvc3jfc5q05tKtNS40rKC2TQCQZxZXXKu4PJ9ePsA4TyyxsoyKXiSg816OFhhom3H&#10;X9SefS5CCLsEFRTe14mULivIoJvamjhwV9sY9AE2udQNdiHcVHIeRQtpsOTQUGBNu4Ky2/lhFJzS&#10;dn+nMj2+/3SZ79PPuIsnsVLjUb9dgvDU+3/xn/uow/w5vH4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w3BAAAA2wAAAA8AAAAAAAAAAAAAAAAAmAIAAGRycy9kb3du&#10;cmV2LnhtbFBLBQYAAAAABAAEAPUAAACGAwAAAAA=&#10;" filled="f" stroked="f">
                    <v:textbox inset=".9875mm,.9875mm,.9875mm,.9875mm">
                      <w:txbxContent>
                        <w:p w:rsidR="00DC4B8E" w:rsidRDefault="00DC4B8E" w:rsidP="00DC4B8E">
                          <w:pPr>
                            <w:spacing w:line="215" w:lineRule="auto"/>
                            <w:jc w:val="center"/>
                            <w:textDirection w:val="btLr"/>
                          </w:pPr>
                          <w:proofErr w:type="spellStart"/>
                          <w:r>
                            <w:rPr>
                              <w:rFonts w:cs="Calibri"/>
                              <w:color w:val="000000"/>
                              <w:sz w:val="28"/>
                            </w:rPr>
                            <w:t>Kategori</w:t>
                          </w:r>
                          <w:proofErr w:type="spellEnd"/>
                        </w:p>
                      </w:txbxContent>
                    </v:textbox>
                  </v:shape>
                  <v:shape id="Serbest Form 13" o:spid="_x0000_s1031" style="position:absolute;left:25957;top:7332;width:4015;height:0;rotation:-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OV8EA&#10;AADbAAAADwAAAGRycy9kb3ducmV2LnhtbERP32vCMBB+H/g/hBvsZcx0G4jUpjIEYY/aquzxSM62&#10;2FxKEm23v94MBnu7j+/nFevJ9uJGPnSOFbzOMxDE2pmOGwWHevuyBBEissHeMSn4pgDrcvZQYG7c&#10;yHu6VbERKYRDjgraGIdcyqBbshjmbiBO3Nl5izFB30jjcUzhtpdvWbaQFjtODS0OtGlJX6qrVeCH&#10;U/1cnXc/I23qr7DT1/qoSamnx+ljBSLSFP/Ff+5Pk+a/w+8v6QB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jlfBAAAA2wAAAA8AAAAAAAAAAAAAAAAAmAIAAGRycy9kb3du&#10;cmV2LnhtbFBLBQYAAAAABAAEAPUAAACGAwAAAAA=&#10;" path="m,l120000,e" filled="f" strokecolor="#8064a2 [3207]" strokeweight="1pt">
                    <v:stroke startarrowwidth="narrow" startarrowlength="short" endarrowwidth="narrow" endarrowlength="short" joinstyle="miter"/>
                    <v:path arrowok="t" o:extrusionok="f"/>
                  </v:shape>
                  <v:roundrect id="Yuvarlatılmış Dikdörtgen 14" o:spid="_x0000_s1032" style="position:absolute;left:25430;top:255;width:5070;height:50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8GsEA&#10;AADbAAAADwAAAGRycy9kb3ducmV2LnhtbERPyWrDMBC9F/IPYgq5NXJDXYob2SSBQElPiXNob4M1&#10;sU2skZEUL39fFQq9zeOtsykm04mBnG8tK3heJSCIK6tbrhVcysPTGwgfkDV2lknBTB6KfPGwwUzb&#10;kU80nEMtYgj7DBU0IfSZlL5qyKBf2Z44clfrDIYIXS21wzGGm06uk+RVGmw5NjTY076h6na+GwVV&#10;eeLDev6+fB7TJHztUsmOrkotH6ftO4hAU/gX/7k/dJz/Ar+/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DPBrBAAAA2wAAAA8AAAAAAAAAAAAAAAAAmAIAAGRycy9kb3du&#10;cmV2LnhtbFBLBQYAAAAABAAEAPUAAACGAwAAAAA=&#10;" fillcolor="#ac9191"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15" o:spid="_x0000_s1033" type="#_x0000_t202" style="position:absolute;left:25678;top:502;width:4574;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G8IA&#10;AADbAAAADwAAAGRycy9kb3ducmV2LnhtbERP32vCMBB+H/g/hBN8m6mDiXRNZUyEMZRpHWOPR3NN&#10;uzWX0kSt/70ZCL7dx/fzsuVgW3Gi3jeOFcymCQji0umGjYKvw/pxAcIHZI2tY1JwIQ/LfPSQYard&#10;mfd0KoIRMYR9igrqELpUSl/WZNFPXUccucr1FkOEvZG6x3MMt618SpK5tNhwbKixo7eayr/iaBXs&#10;jK0WvwP+fJh1VX1vN4f5p18pNRkPry8gAg3hLr6533Wc/wz/v8Q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EwbwgAAANsAAAAPAAAAAAAAAAAAAAAAAJgCAABkcnMvZG93&#10;bnJldi54bWxQSwUGAAAAAAQABAD1AAAAhwM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1</w:t>
                          </w:r>
                        </w:p>
                      </w:txbxContent>
                    </v:textbox>
                  </v:shape>
                  <v:shape id="Serbest Form 16" o:spid="_x0000_s1034" style="position:absolute;left:31503;top:9403;width:2251;height:0;rotation:-2527817fd;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qPsEA&#10;AADbAAAADwAAAGRycy9kb3ducmV2LnhtbERPzWrCQBC+F3yHZYTe6kYDoURXEVGwJ2nqAwzZSbKY&#10;nY3ZTUz79G6h0Nt8fL+z2U22FSP13jhWsFwkIIhLpw3XCq5fp7d3ED4ga2wdk4Jv8rDbzl42mGv3&#10;4E8ai1CLGMI+RwVNCF0upS8bsugXriOOXOV6iyHCvpa6x0cMt61cJUkmLRqODQ12dGiovBWDVVAN&#10;5vJzTj+OJp2qdD+M97QsMqVe59N+DSLQFP7Ff+6zjvMz+P0lHi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1qj7BAAAA2wAAAA8AAAAAAAAAAAAAAAAAmAIAAGRycy9kb3du&#10;cmV2LnhtbFBLBQYAAAAABAAEAPUAAACGAwAAAAA=&#10;" path="m,l120000,e" filled="f" strokecolor="#8064a2 [3207]" strokeweight="1pt">
                    <v:stroke startarrowwidth="narrow" startarrowlength="short" endarrowwidth="narrow" endarrowlength="short" joinstyle="miter"/>
                    <v:path arrowok="t" o:extrusionok="f"/>
                  </v:shape>
                  <v:roundrect id="Yuvarlatılmış Dikdörtgen 17" o:spid="_x0000_s1035" style="position:absolute;left:33509;top:4145;width:5069;height:5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M2b0A&#10;AADbAAAADwAAAGRycy9kb3ducmV2LnhtbERP3QoBQRS+V95hOsodsyS0DKGUC9TiAU47x+5m58za&#10;Gay3N0q5O1/f75kvG1OKJ9WusKxg0I9AEKdWF5wpuJy3vSkI55E1lpZJwZscLBft1hxjbV+c0PPk&#10;MxFC2MWoIPe+iqV0aU4GXd9WxIG72tqgD7DOpK7xFcJNKYdRNJYGCw4NOVa0ySm9nR5GQbIbjafR&#10;+rA53inJJnt9kMOjV6rbaVYzEJ4a/xf/3D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D3M2b0AAADbAAAADwAAAAAAAAAAAAAAAACYAgAAZHJzL2Rvd25yZXYu&#10;eG1sUEsFBgAAAAAEAAQA9QAAAIIDAAAAAA==&#10;" fillcolor="#b67d7d"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18" o:spid="_x0000_s1036" type="#_x0000_t202" style="position:absolute;left:33756;top:4393;width:4575;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jhcQA&#10;AADbAAAADwAAAGRycy9kb3ducmV2LnhtbESPQWvCQBCF7wX/wzJCb3WjB5HUVUQRpLTUahGPQ3ay&#10;iWZnQ3ar6b/vHITeZnhv3vtmvux9o27UxTqwgfEoA0VcBFuzM/B93L7MQMWEbLEJTAZ+KcJyMXia&#10;Y27Dnb/odkhOSQjHHA1UKbW51rGoyGMchZZYtDJ0HpOsndO2w7uE+0ZPsmyqPdYsDRW2tK6ouB5+&#10;vIG98+Xs0uP5zW3L8vTxfpx+xo0xz8N+9QoqUZ/+zY/rnRV8gZV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44XEAAAA2wAAAA8AAAAAAAAAAAAAAAAAmAIAAGRycy9k&#10;b3ducmV2LnhtbFBLBQYAAAAABAAEAPUAAACJAw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2</w:t>
                          </w:r>
                        </w:p>
                      </w:txbxContent>
                    </v:textbox>
                  </v:shape>
                  <v:shape id="Serbest Form 19" o:spid="_x0000_s1037" style="position:absolute;left:31700;top:14414;width:3852;height:0;rotation:842606fd;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8nb8A&#10;AADbAAAADwAAAGRycy9kb3ducmV2LnhtbERPTYvCMBC9C/6HMII3TdeDrF2jLIuCuheteh+asS02&#10;k5JEW/31RljY2zze58yXnanFnZyvLCv4GCcgiHOrKy4UnI7r0ScIH5A11pZJwYM8LBf93hxTbVs+&#10;0D0LhYgh7FNUUIbQpFL6vCSDfmwb4shdrDMYInSF1A7bGG5qOUmSqTRYcWwosaGfkvJrdjMK1qs2&#10;y355e3E7c342z6ve+1NQajjovr9ABOrCv/jPvdFx/gz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8DydvwAAANsAAAAPAAAAAAAAAAAAAAAAAJgCAABkcnMvZG93bnJl&#10;di54bWxQSwUGAAAAAAQABAD1AAAAhAMAAAAA&#10;" path="m,l120000,e" filled="f" strokecolor="#8064a2 [3207]" strokeweight="1pt">
                    <v:stroke startarrowwidth="narrow" startarrowlength="short" endarrowwidth="narrow" endarrowlength="short" joinstyle="miter"/>
                    <v:path arrowok="t" o:extrusionok="f"/>
                  </v:shape>
                  <v:roundrect id="Yuvarlatılmış Dikdörtgen 20" o:spid="_x0000_s1038" style="position:absolute;left:35504;top:12887;width:5069;height:50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AnMIA&#10;AADbAAAADwAAAGRycy9kb3ducmV2LnhtbERPy4rCMBTdD/gP4QruxlShIh2jSEF8zcbHYpbX5k5b&#10;prmpTazVr58sBJeH854tOlOJlhpXWlYwGkYgiDOrS84VnE+rzykI55E1VpZJwYMcLOa9jxkm2t75&#10;QO3R5yKEsEtQQeF9nUjpsoIMuqGtiQP3axuDPsAml7rBewg3lRxH0UQaLDk0FFhTWlD2d7wZBfnP&#10;5fpss319Snff8fRSxtt0HSs16HfLLxCeOv8Wv9wbrWAc1oc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kCcwgAAANsAAAAPAAAAAAAAAAAAAAAAAJgCAABkcnMvZG93&#10;bnJldi54bWxQSwUGAAAAAAQABAD1AAAAhwMAAAAA&#10;" fillcolor="#c16767"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21" o:spid="_x0000_s1039" type="#_x0000_t202" style="position:absolute;left:35751;top:13134;width:4575;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ApcUA&#10;AADbAAAADwAAAGRycy9kb3ducmV2LnhtbESPQWvCQBSE74X+h+UJvdWNOUhIXUWUQJGWWi2lx0f2&#10;ZRPNvg3Z1aT/visUPA4z8w2zWI22FVfqfeNYwWyagCAunW7YKPg6Fs8ZCB+QNbaOScEveVgtHx8W&#10;mGs38CddD8GICGGfo4I6hC6X0pc1WfRT1xFHr3K9xRBlb6TucYhw28o0SebSYsNxocaONjWV58PF&#10;KtgbW2WnEX92pqiq7/e34/zDb5V6mozrFxCBxnAP/7dftYJ0B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4ClxQAAANsAAAAPAAAAAAAAAAAAAAAAAJgCAABkcnMv&#10;ZG93bnJldi54bWxQSwUGAAAAAAQABAD1AAAAigM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3</w:t>
                          </w:r>
                        </w:p>
                      </w:txbxContent>
                    </v:textbox>
                  </v:shape>
                  <v:shape id="Serbest Form 22" o:spid="_x0000_s1040" style="position:absolute;left:28847;top:18401;width:3320;height:0;rotation:4213029fd;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B4sYA&#10;AADbAAAADwAAAGRycy9kb3ducmV2LnhtbESPQWvCQBSE74L/YXmFXkrdmEMr0VUkKOSgSFWo3l6z&#10;r0lo9m3IbpO0v75bEDwOM/MNs1gNphYdta6yrGA6iUAQ51ZXXCg4n7bPMxDOI2usLZOCH3KwWo5H&#10;C0y07fmNuqMvRICwS1BB6X2TSOnykgy6iW2Ig/dpW4M+yLaQusU+wE0t4yh6kQYrDgslNpSWlH8d&#10;v42C7PIafRyuh2on33836/RpT1fWSj0+DOs5CE+Dv4dv7UwriGP4/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AB4sYAAADbAAAADwAAAAAAAAAAAAAAAACYAgAAZHJz&#10;L2Rvd25yZXYueG1sUEsFBgAAAAAEAAQA9QAAAIsDAAAAAA==&#10;" path="m,l120000,e" filled="f" strokecolor="#8064a2 [3207]" strokeweight="1pt">
                    <v:stroke startarrowwidth="narrow" startarrowlength="short" endarrowwidth="narrow" endarrowlength="short" joinstyle="miter"/>
                    <v:path arrowok="t" o:extrusionok="f"/>
                  </v:shape>
                  <v:roundrect id="Yuvarlatılmış Dikdörtgen 23" o:spid="_x0000_s1041" style="position:absolute;left:29913;top:19897;width:5070;height:5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wU8IA&#10;AADbAAAADwAAAGRycy9kb3ducmV2LnhtbESPQWsCMRSE70L/Q3iF3jSrQimrcVHBVuip6sXbY/Pc&#10;hN28LEnqbv99IxR6HGbmG2Zdja4TdwrRelYwnxUgiGuvLTcKLufD9A1ETMgaO8+k4IciVJunyRpL&#10;7Qf+ovspNSJDOJaowKTUl1LG2pDDOPM9cfZuPjhMWYZG6oBDhrtOLoriVTq0nBcM9rQ3VLenb6eA&#10;7Dstd319DR/D57Y4u4ux1Cr18jxuVyASjek//Nc+agWLJTy+5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vBTwgAAANsAAAAPAAAAAAAAAAAAAAAAAJgCAABkcnMvZG93&#10;bnJldi54bWxQSwUGAAAAAAQABAD1AAAAhwMAAAAA&#10;" fillcolor="#ce4f4f"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24" o:spid="_x0000_s1042" type="#_x0000_t202" style="position:absolute;left:30161;top:20144;width:4574;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jPcQA&#10;AADbAAAADwAAAGRycy9kb3ducmV2LnhtbESPQWvCQBSE70L/w/IKvelGEZHoKmIRirTUxiIeH9mX&#10;TTT7NmS3Gv+9WxA8DjPzDTNfdrYWF2p95VjBcJCAIM6drtgo+N1v+lMQPiBrrB2Tght5WC5eenNM&#10;tbvyD12yYESEsE9RQRlCk0rp85Is+oFriKNXuNZiiLI1Urd4jXBby1GSTKTFiuNCiQ2tS8rP2Z9V&#10;sDO2mJ46PG7NpigOX5/7ybd/V+rttVvNQATqwjP8aH9oBaMx/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EIz3EAAAA2wAAAA8AAAAAAAAAAAAAAAAAmAIAAGRycy9k&#10;b3ducmV2LnhtbFBLBQYAAAAABAAEAPUAAACJAw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4</w:t>
                          </w:r>
                        </w:p>
                      </w:txbxContent>
                    </v:textbox>
                  </v:shape>
                  <v:shape id="Serbest Form 25" o:spid="_x0000_s1043" style="position:absolute;left:23763;top:18401;width:3320;height:0;rotation:7583451fd;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nOsIA&#10;AADbAAAADwAAAGRycy9kb3ducmV2LnhtbESPQWvCQBSE70L/w/IKvUjdaLGU6CoqFHp1tfdH9iUb&#10;zL4N2TXG/PquUPA4zMw3zHo7uEb01IXas4L5LANBXHhTc6XgfPp+/wIRIrLBxjMpuFOA7eZlssbc&#10;+BsfqdexEgnCIUcFNsY2lzIUlhyGmW+Jk1f6zmFMsquk6fCW4K6Riyz7lA5rTgsWWzpYKi766hT0&#10;7e/oTx+H+b4cx8bqqZZO10q9vQ67FYhIQ3yG/9s/RsFiCY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ec6wgAAANsAAAAPAAAAAAAAAAAAAAAAAJgCAABkcnMvZG93&#10;bnJldi54bWxQSwUGAAAAAAQABAD1AAAAhwMAAAAA&#10;" path="m,l120000,e" filled="f" strokecolor="#8064a2 [3207]" strokeweight="1pt">
                    <v:stroke startarrowwidth="narrow" startarrowlength="short" endarrowwidth="narrow" endarrowlength="short" joinstyle="miter"/>
                    <v:path arrowok="t" o:extrusionok="f"/>
                  </v:shape>
                  <v:roundrect id="Yuvarlatılmış Dikdörtgen 26" o:spid="_x0000_s1044" style="position:absolute;left:20947;top:19897;width:5070;height:5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iJ8QA&#10;AADbAAAADwAAAGRycy9kb3ducmV2LnhtbESPQWvCQBSE70L/w/IKvemmgkGiq4goaAuWqge9PbLP&#10;JDT7Nu6uMf33bkHocZiZb5jpvDO1aMn5yrKC90ECgji3uuJCwfGw7o9B+ICssbZMCn7Jw3z20pti&#10;pu2dv6ndh0JECPsMFZQhNJmUPi/JoB/Yhjh6F+sMhihdIbXDe4SbWg6TJJUGK44LJTa0LCn/2d+M&#10;Ajyu8u3H0klKR187fb2d29Nno9Tba7eYgAjUhf/ws73RCoYp/H2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24ifEAAAA2wAAAA8AAAAAAAAAAAAAAAAAmAIAAGRycy9k&#10;b3ducmV2LnhtbFBLBQYAAAAABAAEAPUAAACJAwAAAAA=&#10;" fillcolor="#dd3636"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27" o:spid="_x0000_s1045" type="#_x0000_t202" style="position:absolute;left:21194;top:20144;width:4575;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9SsQA&#10;AADbAAAADwAAAGRycy9kb3ducmV2LnhtbESPQWsCMRSE74L/ITzBm2b1YGVrFLEIRSxaLcXjY/M2&#10;u+3mZdlEXf+9EQSPw8x8w8wWra3EhRpfOlYwGiYgiDOnSzYKfo7rwRSED8gaK8ek4EYeFvNuZ4ap&#10;dlf+psshGBEh7FNUUIRQp1L6rCCLfuhq4ujlrrEYomyM1A1eI9xWcpwkE2mx5LhQYE2rgrL/w9kq&#10;2BubT/9aPG3MOs9/v7bHyc5/KNXvtct3EIHa8Ao/259awfgN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vUrEAAAA2wAAAA8AAAAAAAAAAAAAAAAAmAIAAGRycy9k&#10;b3ducmV2LnhtbFBLBQYAAAAABAAEAPUAAACJAw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5</w:t>
                          </w:r>
                        </w:p>
                      </w:txbxContent>
                    </v:textbox>
                  </v:shape>
                  <v:shape id="Serbest Form 28" o:spid="_x0000_s1046" style="position:absolute;left:20378;top:14414;width:3852;height:0;rotation:10953874fd;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MQMAA&#10;AADbAAAADwAAAGRycy9kb3ducmV2LnhtbERPz2uDMBS+D/Y/hFfYZdRYoaNYo8hg0NPouh12fJhX&#10;lZoXSTJ1/vXLobDjx/e7qBYziImc7y0r2CUpCOLG6p5bBV+fb9sDCB+QNQ6WScEveajKx4cCc21n&#10;/qDpEloRQ9jnqKALYcyl9E1HBn1iR+LIXa0zGCJ0rdQO5xhuBpml6Ys02HNs6HCk146a2+XHKNDr&#10;2p+fcT9PmWfW++/2XbpaqafNUh9BBFrCv/juPmkFWRwbv8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oMQMAAAADbAAAADwAAAAAAAAAAAAAAAACYAgAAZHJzL2Rvd25y&#10;ZXYueG1sUEsFBgAAAAAEAAQA9QAAAIUDAAAAAA==&#10;" path="m,l120000,e" filled="f" strokecolor="#8064a2 [3207]" strokeweight="1pt">
                    <v:stroke startarrowwidth="narrow" startarrowlength="short" endarrowwidth="narrow" endarrowlength="short" joinstyle="miter"/>
                    <v:path arrowok="t" o:extrusionok="f"/>
                  </v:shape>
                  <v:roundrect id="Yuvarlatılmış Dikdörtgen 29" o:spid="_x0000_s1047" style="position:absolute;left:15356;top:12887;width:5070;height:50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0CcYA&#10;AADbAAAADwAAAGRycy9kb3ducmV2LnhtbESPT2vCQBTE74LfYXlCL1I3zaHU1FWaSosHD8a29PrI&#10;vibB7NuY3fzx27tCweMwM79hVpvR1KKn1lWWFTwtIhDEudUVFwq+vz4eX0A4j6yxtkwKLuRgs55O&#10;VphoO3BG/dEXIkDYJaig9L5JpHR5SQbdwjbEwfuzrUEfZFtI3eIQ4KaWcRQ9S4MVh4USG3ovKT8d&#10;O6Ng/tN129MlS6vfSO/TXSbPnwep1MNsfHsF4Wn09/B/e6cVxEu4fQk/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H0CcYAAADbAAAADwAAAAAAAAAAAAAAAACYAgAAZHJz&#10;L2Rvd25yZXYueG1sUEsFBgAAAAAEAAQA9QAAAIsDAAAAAA==&#10;" fillcolor="#ed1b1b"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30" o:spid="_x0000_s1048" type="#_x0000_t202" style="position:absolute;left:15604;top:13134;width:4575;height: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z48IA&#10;AADbAAAADwAAAGRycy9kb3ducmV2LnhtbERPXWvCMBR9H/gfwhV8m6kKIp1RhiKMsbHZytjjpblN&#10;q81NaTLN/v3yMPDxcL7X22g7caXBt44VzKYZCOLK6ZaNglN5eFyB8AFZY+eYFPySh+1m9LDGXLsb&#10;H+laBCNSCPscFTQh9LmUvmrIop+6njhxtRsshgQHI/WAtxRuOznPsqW02HJqaLCnXUPVpfixCj6N&#10;rVfniN+v5lDXX+9v5fLD75WajOPzE4hAMdzF/+4XrWCR1qc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rPjwgAAANsAAAAPAAAAAAAAAAAAAAAAAJgCAABkcnMvZG93&#10;bnJldi54bWxQSwUGAAAAAAQABAD1AAAAhwM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6</w:t>
                          </w:r>
                        </w:p>
                      </w:txbxContent>
                    </v:textbox>
                  </v:shape>
                  <v:shape id="Serbest Form 31" o:spid="_x0000_s1049" style="position:absolute;left:22176;top:9403;width:2251;height:0;rotation:-9268663fd;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7OMIA&#10;AADbAAAADwAAAGRycy9kb3ducmV2LnhtbESP0YrCMBRE3xf8h3AFXxZNqyBSjSKCoPsgWP2AS3Nt&#10;i81NbWKtfv1GEHwcZuYMs1h1phItNa60rCAeRSCIM6tLzhWcT9vhDITzyBory6TgSQ5Wy97PAhNt&#10;H3ykNvW5CBB2CSoovK8TKV1WkEE3sjVx8C62MeiDbHKpG3wEuKnkOIqm0mDJYaHAmjYFZdf0bhTU&#10;7eFy3eT76cvjOm7p9zZL739KDfrdeg7CU+e/4U97pxVMYnh/C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ns4wgAAANsAAAAPAAAAAAAAAAAAAAAAAJgCAABkcnMvZG93&#10;bnJldi54bWxQSwUGAAAAAAQABAD1AAAAhwMAAAAA&#10;" path="m,l120000,e" filled="f" strokecolor="#8064a2 [3207]" strokeweight="1pt">
                    <v:stroke startarrowwidth="narrow" startarrowlength="short" endarrowwidth="narrow" endarrowlength="short" joinstyle="miter"/>
                    <v:path arrowok="t" o:extrusionok="f"/>
                  </v:shape>
                  <v:roundrect id="Yuvarlatılmış Dikdörtgen 32" o:spid="_x0000_s1050" style="position:absolute;left:17352;top:4145;width:5069;height:50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dT8MA&#10;AADbAAAADwAAAGRycy9kb3ducmV2LnhtbESPQWsCMRSE7wX/Q3iCt5qtK0VWoxShUpAeqtJeH8lz&#10;s7h5WZOsbv99Uyj0OMzMN8xqM7hW3CjExrOCp2kBglh703Ct4HR8fVyAiAnZYOuZFHxThM169LDC&#10;yvg7f9DtkGqRIRwrVGBT6iopo7bkME59R5y9sw8OU5ahlibgPcNdK2dF8SwdNpwXLHa0taQvh94p&#10;4KYfdjsqe/v1vj9/zks9vwat1GQ8vCxBJBrSf/iv/WYUlD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dT8MAAADbAAAADwAAAAAAAAAAAAAAAACYAgAAZHJzL2Rv&#10;d25yZXYueG1sUEsFBgAAAAAEAAQA9QAAAIgDAAAAAA==&#10;" fillcolor="#fe0000" strokecolor="white [3201]" strokeweight="1pt">
                    <v:stroke startarrowwidth="narrow" startarrowlength="short" endarrowwidth="narrow" endarrowlength="short" joinstyle="miter"/>
                    <v:textbox inset="2.53958mm,2.53958mm,2.53958mm,2.53958mm">
                      <w:txbxContent>
                        <w:p w:rsidR="00DC4B8E" w:rsidRDefault="00DC4B8E" w:rsidP="00DC4B8E">
                          <w:pPr>
                            <w:spacing w:line="240" w:lineRule="auto"/>
                            <w:textDirection w:val="btLr"/>
                          </w:pPr>
                        </w:p>
                      </w:txbxContent>
                    </v:textbox>
                  </v:roundrect>
                  <v:shape id="Metin Kutusu 33" o:spid="_x0000_s1051" type="#_x0000_t202" style="position:absolute;left:17599;top:4393;width:4575;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lMQA&#10;AADbAAAADwAAAGRycy9kb3ducmV2LnhtbESP3WoCMRSE7wu+QziCdzWrgshqFFGEUlqsP4iXh83Z&#10;7OrmZNlE3b59IxS8HGbmG2a2aG0l7tT40rGCQT8BQZw5XbJRcDxs3icgfEDWWDkmBb/kYTHvvM0w&#10;1e7BO7rvgxERwj5FBUUIdSqlzwqy6PuuJo5e7hqLIcrGSN3gI8JtJYdJMpYWS44LBda0Kii77m9W&#10;wY+x+eTS4vnTbPL89P11GG/9Wqlet11OQQRqwyv83/7QCkYjeH6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0LZTEAAAA2wAAAA8AAAAAAAAAAAAAAAAAmAIAAGRycy9k&#10;b3ducmV2LnhtbFBLBQYAAAAABAAEAPUAAACJAwAAAAA=&#10;" filled="f" stroked="f">
                    <v:textbox inset=".91667mm,.91667mm,.91667mm,.91667mm">
                      <w:txbxContent>
                        <w:p w:rsidR="00DC4B8E" w:rsidRDefault="00DC4B8E" w:rsidP="00DC4B8E">
                          <w:pPr>
                            <w:spacing w:line="215" w:lineRule="auto"/>
                            <w:jc w:val="center"/>
                            <w:textDirection w:val="btLr"/>
                          </w:pPr>
                          <w:proofErr w:type="spellStart"/>
                          <w:r>
                            <w:rPr>
                              <w:rFonts w:cs="Calibri"/>
                              <w:color w:val="000000"/>
                              <w:sz w:val="26"/>
                            </w:rPr>
                            <w:t>Kod</w:t>
                          </w:r>
                          <w:proofErr w:type="spellEnd"/>
                          <w:r>
                            <w:rPr>
                              <w:rFonts w:cs="Calibri"/>
                              <w:color w:val="000000"/>
                              <w:sz w:val="26"/>
                            </w:rPr>
                            <w:t xml:space="preserve"> 7</w:t>
                          </w:r>
                        </w:p>
                      </w:txbxContent>
                    </v:textbox>
                  </v:shape>
                </v:group>
                <w10:anchorlock/>
              </v:group>
            </w:pict>
          </mc:Fallback>
        </mc:AlternateContent>
      </w:r>
    </w:p>
    <w:p w:rsidR="00DC4B8E" w:rsidRPr="00C528E6" w:rsidRDefault="00DC4B8E" w:rsidP="00DC4B8E">
      <w:pPr>
        <w:spacing w:after="0" w:line="360" w:lineRule="auto"/>
        <w:jc w:val="center"/>
        <w:rPr>
          <w:rFonts w:ascii="Times New Roman" w:hAnsi="Times New Roman"/>
          <w:sz w:val="20"/>
          <w:szCs w:val="20"/>
        </w:rPr>
      </w:pPr>
      <w:r w:rsidRPr="00C528E6">
        <w:rPr>
          <w:rFonts w:ascii="Times New Roman" w:hAnsi="Times New Roman"/>
          <w:b/>
          <w:sz w:val="20"/>
          <w:szCs w:val="20"/>
        </w:rPr>
        <w:t>Figure 1.</w:t>
      </w:r>
      <w:r w:rsidRPr="00C528E6">
        <w:rPr>
          <w:rFonts w:ascii="Times New Roman" w:hAnsi="Times New Roman"/>
          <w:sz w:val="20"/>
          <w:szCs w:val="20"/>
        </w:rPr>
        <w:t xml:space="preserve"> Mehes Journal (Medical and Health Sciences Journal).</w:t>
      </w:r>
    </w:p>
    <w:p w:rsidR="00DC4B8E" w:rsidRDefault="00DC4B8E" w:rsidP="00DC4B8E">
      <w:pPr>
        <w:tabs>
          <w:tab w:val="left" w:pos="3420"/>
        </w:tabs>
        <w:spacing w:after="0" w:line="360" w:lineRule="auto"/>
        <w:jc w:val="both"/>
        <w:rPr>
          <w:rFonts w:ascii="Times New Roman" w:hAnsi="Times New Roman"/>
          <w:sz w:val="24"/>
          <w:szCs w:val="24"/>
        </w:rPr>
      </w:pPr>
    </w:p>
    <w:p w:rsidR="00DC4B8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Mehes Journal (Medical and Health Sciences Journal).  Mehes Journal (Medical and Health Sciences Journal). Mehes Journal (Medical and Health Sciences Journal). Mehes Journal (Medical and Health Sciences Journal).</w:t>
      </w:r>
    </w:p>
    <w:p w:rsidR="00DC4B8E" w:rsidRPr="009C006E" w:rsidRDefault="00DC4B8E" w:rsidP="00DC4B8E">
      <w:pPr>
        <w:spacing w:after="0" w:line="360" w:lineRule="auto"/>
        <w:jc w:val="center"/>
        <w:rPr>
          <w:rFonts w:ascii="Times New Roman" w:hAnsi="Times New Roman"/>
          <w:sz w:val="24"/>
          <w:szCs w:val="24"/>
        </w:rPr>
      </w:pPr>
    </w:p>
    <w:p w:rsidR="00DC4B8E" w:rsidRPr="00E7725E" w:rsidRDefault="00DC4B8E" w:rsidP="00DC4B8E">
      <w:pPr>
        <w:spacing w:after="0" w:line="360" w:lineRule="auto"/>
        <w:jc w:val="both"/>
        <w:rPr>
          <w:rFonts w:ascii="Times New Roman" w:hAnsi="Times New Roman"/>
          <w:b/>
          <w:sz w:val="24"/>
          <w:szCs w:val="24"/>
        </w:rPr>
      </w:pPr>
      <w:r w:rsidRPr="00E7725E">
        <w:rPr>
          <w:rFonts w:ascii="Times New Roman" w:hAnsi="Times New Roman"/>
          <w:b/>
          <w:sz w:val="24"/>
          <w:szCs w:val="24"/>
        </w:rPr>
        <w:t>DISCUSSION</w:t>
      </w:r>
    </w:p>
    <w:p w:rsidR="00DC4B8E" w:rsidRPr="009C006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t>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w:t>
      </w:r>
    </w:p>
    <w:p w:rsidR="00DC4B8E" w:rsidRPr="009C006E" w:rsidRDefault="00DC4B8E" w:rsidP="00DC4B8E">
      <w:pPr>
        <w:spacing w:after="0" w:line="360" w:lineRule="auto"/>
        <w:jc w:val="both"/>
        <w:rPr>
          <w:rFonts w:ascii="Times New Roman" w:hAnsi="Times New Roman"/>
          <w:sz w:val="24"/>
          <w:szCs w:val="24"/>
        </w:rPr>
      </w:pPr>
    </w:p>
    <w:p w:rsidR="00DC4B8E" w:rsidRPr="00E7725E" w:rsidRDefault="00DC4B8E" w:rsidP="00DC4B8E">
      <w:pPr>
        <w:spacing w:after="0" w:line="360" w:lineRule="auto"/>
        <w:jc w:val="both"/>
        <w:rPr>
          <w:rFonts w:ascii="Times New Roman" w:hAnsi="Times New Roman"/>
          <w:b/>
          <w:sz w:val="24"/>
          <w:szCs w:val="24"/>
        </w:rPr>
      </w:pPr>
      <w:r w:rsidRPr="00E7725E">
        <w:rPr>
          <w:rFonts w:ascii="Times New Roman" w:hAnsi="Times New Roman"/>
          <w:b/>
          <w:sz w:val="24"/>
          <w:szCs w:val="24"/>
        </w:rPr>
        <w:t>CONCLUSION</w:t>
      </w:r>
    </w:p>
    <w:p w:rsidR="00DC4B8E" w:rsidRPr="009C006E" w:rsidRDefault="00DC4B8E" w:rsidP="00DC4B8E">
      <w:pPr>
        <w:tabs>
          <w:tab w:val="left" w:pos="3420"/>
        </w:tabs>
        <w:spacing w:after="0" w:line="360" w:lineRule="auto"/>
        <w:jc w:val="both"/>
        <w:rPr>
          <w:rFonts w:ascii="Times New Roman" w:hAnsi="Times New Roman"/>
          <w:sz w:val="24"/>
          <w:szCs w:val="24"/>
        </w:rPr>
      </w:pPr>
      <w:r w:rsidRPr="009C006E">
        <w:rPr>
          <w:rFonts w:ascii="Times New Roman" w:hAnsi="Times New Roman"/>
          <w:sz w:val="24"/>
          <w:szCs w:val="24"/>
        </w:rPr>
        <w:lastRenderedPageBreak/>
        <w:t xml:space="preserve">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Mehes Journal (Medical and Health Sciences Journal). </w:t>
      </w:r>
    </w:p>
    <w:p w:rsidR="00DC4B8E" w:rsidRDefault="00DC4B8E" w:rsidP="00DC4B8E">
      <w:pPr>
        <w:spacing w:after="0" w:line="360" w:lineRule="auto"/>
        <w:jc w:val="both"/>
        <w:rPr>
          <w:rFonts w:ascii="Times New Roman" w:hAnsi="Times New Roman"/>
          <w:b/>
          <w:sz w:val="24"/>
          <w:szCs w:val="24"/>
        </w:rPr>
      </w:pPr>
    </w:p>
    <w:p w:rsidR="00DC4B8E" w:rsidRPr="00AD7196" w:rsidRDefault="00DC4B8E" w:rsidP="00DC4B8E">
      <w:pPr>
        <w:spacing w:after="0" w:line="360" w:lineRule="auto"/>
        <w:jc w:val="both"/>
        <w:rPr>
          <w:rFonts w:ascii="Times New Roman" w:hAnsi="Times New Roman"/>
          <w:b/>
          <w:sz w:val="24"/>
          <w:szCs w:val="24"/>
        </w:rPr>
      </w:pPr>
      <w:r w:rsidRPr="00AD7196">
        <w:rPr>
          <w:rFonts w:ascii="Times New Roman" w:hAnsi="Times New Roman"/>
          <w:b/>
          <w:sz w:val="24"/>
          <w:szCs w:val="24"/>
        </w:rPr>
        <w:t xml:space="preserve">Scientific Responsibility Statement </w:t>
      </w:r>
    </w:p>
    <w:p w:rsidR="00DC4B8E" w:rsidRPr="009C006E" w:rsidRDefault="00DC4B8E" w:rsidP="00DC4B8E">
      <w:pPr>
        <w:spacing w:after="0" w:line="360" w:lineRule="auto"/>
        <w:jc w:val="both"/>
        <w:rPr>
          <w:rFonts w:ascii="Times New Roman" w:hAnsi="Times New Roman"/>
          <w:sz w:val="24"/>
          <w:szCs w:val="24"/>
        </w:rPr>
      </w:pPr>
      <w:r w:rsidRPr="00AD7196">
        <w:rPr>
          <w:rFonts w:ascii="Times New Roman" w:hAnsi="Times New Roman"/>
          <w:sz w:val="24"/>
          <w:szCs w:val="24"/>
        </w:rPr>
        <w:t>The authors declare that they are responsible for the article’s scientific content including study design, data collection, analysis and interpretation, writing, some of the main line, or all of the preparation and scientific review of the contents and approval of the final version of the article.</w:t>
      </w:r>
    </w:p>
    <w:p w:rsidR="00DC4B8E" w:rsidRDefault="00DC4B8E" w:rsidP="00DC4B8E">
      <w:pPr>
        <w:spacing w:after="0" w:line="360" w:lineRule="auto"/>
        <w:jc w:val="both"/>
        <w:rPr>
          <w:rFonts w:ascii="Times New Roman" w:hAnsi="Times New Roman"/>
          <w:b/>
          <w:sz w:val="24"/>
          <w:szCs w:val="24"/>
        </w:rPr>
      </w:pPr>
      <w:r>
        <w:rPr>
          <w:rFonts w:ascii="Times New Roman" w:hAnsi="Times New Roman"/>
          <w:b/>
          <w:sz w:val="24"/>
          <w:szCs w:val="24"/>
        </w:rPr>
        <w:t>Ethics Approval and C</w:t>
      </w:r>
      <w:r w:rsidRPr="00AD7196">
        <w:rPr>
          <w:rFonts w:ascii="Times New Roman" w:hAnsi="Times New Roman"/>
          <w:b/>
          <w:sz w:val="24"/>
          <w:szCs w:val="24"/>
        </w:rPr>
        <w:t>onsent</w:t>
      </w:r>
    </w:p>
    <w:p w:rsidR="00DC4B8E" w:rsidRDefault="00DC4B8E" w:rsidP="00DC4B8E">
      <w:pPr>
        <w:spacing w:after="0" w:line="360" w:lineRule="auto"/>
        <w:jc w:val="both"/>
        <w:rPr>
          <w:rFonts w:ascii="Times New Roman" w:hAnsi="Times New Roman"/>
          <w:sz w:val="24"/>
          <w:szCs w:val="24"/>
        </w:rPr>
      </w:pPr>
      <w:r w:rsidRPr="000E2B13">
        <w:rPr>
          <w:rFonts w:ascii="Times New Roman" w:hAnsi="Times New Roman"/>
          <w:sz w:val="24"/>
          <w:szCs w:val="24"/>
        </w:rPr>
        <w:t xml:space="preserve">Ethical approval was obtained from the Ethical Committee of the </w:t>
      </w:r>
      <w:r w:rsidR="0096245E">
        <w:rPr>
          <w:rFonts w:ascii="Times New Roman" w:hAnsi="Times New Roman"/>
          <w:sz w:val="24"/>
          <w:szCs w:val="24"/>
        </w:rPr>
        <w:t>……………</w:t>
      </w:r>
      <w:r w:rsidRPr="000E2B13">
        <w:rPr>
          <w:rFonts w:ascii="Times New Roman" w:hAnsi="Times New Roman"/>
          <w:sz w:val="24"/>
          <w:szCs w:val="24"/>
        </w:rPr>
        <w:t xml:space="preserve"> University Medical Faculty Hospital for the study (approval number: HRÜ: 2022/25/18). All patients participating in the study were informed and an informed consent form was filled.</w:t>
      </w:r>
    </w:p>
    <w:p w:rsidR="00DC4B8E" w:rsidRPr="008253C2" w:rsidRDefault="00DC4B8E" w:rsidP="00DC4B8E">
      <w:pPr>
        <w:spacing w:after="0" w:line="360" w:lineRule="auto"/>
        <w:jc w:val="both"/>
        <w:rPr>
          <w:rFonts w:ascii="Times New Roman" w:hAnsi="Times New Roman"/>
          <w:b/>
          <w:sz w:val="24"/>
          <w:szCs w:val="24"/>
        </w:rPr>
      </w:pPr>
      <w:r w:rsidRPr="008253C2">
        <w:rPr>
          <w:rFonts w:ascii="Times New Roman" w:hAnsi="Times New Roman"/>
          <w:b/>
          <w:sz w:val="24"/>
          <w:szCs w:val="24"/>
        </w:rPr>
        <w:t>Conflict of Interest</w:t>
      </w:r>
    </w:p>
    <w:p w:rsidR="00DC4B8E" w:rsidRDefault="00DC4B8E" w:rsidP="00DC4B8E">
      <w:pPr>
        <w:spacing w:after="0" w:line="360" w:lineRule="auto"/>
        <w:jc w:val="both"/>
        <w:rPr>
          <w:rFonts w:ascii="Times New Roman" w:hAnsi="Times New Roman"/>
          <w:sz w:val="24"/>
          <w:szCs w:val="24"/>
        </w:rPr>
      </w:pPr>
      <w:r w:rsidRPr="00AD7196">
        <w:rPr>
          <w:rFonts w:ascii="Times New Roman" w:hAnsi="Times New Roman"/>
          <w:sz w:val="24"/>
          <w:szCs w:val="24"/>
        </w:rPr>
        <w:t>The author(s) declared no potential conflicts of interest with respect to the research, authorship, and/or publication of this article.</w:t>
      </w:r>
    </w:p>
    <w:p w:rsidR="00DC4B8E" w:rsidRPr="008253C2" w:rsidRDefault="00DC4B8E" w:rsidP="00DC4B8E">
      <w:pPr>
        <w:spacing w:after="0" w:line="360" w:lineRule="auto"/>
        <w:jc w:val="both"/>
        <w:rPr>
          <w:rFonts w:ascii="Times New Roman" w:hAnsi="Times New Roman"/>
          <w:b/>
          <w:sz w:val="24"/>
          <w:szCs w:val="24"/>
        </w:rPr>
      </w:pPr>
      <w:r w:rsidRPr="008253C2">
        <w:rPr>
          <w:rFonts w:ascii="Times New Roman" w:hAnsi="Times New Roman"/>
          <w:b/>
          <w:sz w:val="24"/>
          <w:szCs w:val="24"/>
        </w:rPr>
        <w:t>Author Contributions</w:t>
      </w:r>
    </w:p>
    <w:p w:rsidR="00DC4B8E" w:rsidRPr="009C006E" w:rsidRDefault="00DC4B8E" w:rsidP="00DC4B8E">
      <w:pPr>
        <w:spacing w:after="0" w:line="360" w:lineRule="auto"/>
        <w:jc w:val="both"/>
        <w:rPr>
          <w:rFonts w:ascii="Times New Roman" w:hAnsi="Times New Roman"/>
          <w:sz w:val="24"/>
          <w:szCs w:val="24"/>
        </w:rPr>
      </w:pPr>
      <w:r w:rsidRPr="009C006E">
        <w:rPr>
          <w:rFonts w:ascii="Times New Roman" w:hAnsi="Times New Roman"/>
          <w:sz w:val="24"/>
          <w:szCs w:val="24"/>
        </w:rPr>
        <w:t xml:space="preserve">Mehes Journal (Medical and Health Sciences Journal).  </w:t>
      </w:r>
    </w:p>
    <w:p w:rsidR="00DC4B8E" w:rsidRDefault="00DC4B8E" w:rsidP="00DC4B8E">
      <w:pPr>
        <w:spacing w:after="0" w:line="360" w:lineRule="auto"/>
        <w:jc w:val="both"/>
        <w:rPr>
          <w:rFonts w:ascii="Times New Roman" w:hAnsi="Times New Roman"/>
          <w:b/>
          <w:sz w:val="24"/>
          <w:szCs w:val="24"/>
        </w:rPr>
      </w:pPr>
      <w:r w:rsidRPr="00AD7196">
        <w:rPr>
          <w:rFonts w:ascii="Times New Roman" w:hAnsi="Times New Roman"/>
          <w:b/>
          <w:sz w:val="24"/>
          <w:szCs w:val="24"/>
        </w:rPr>
        <w:t>Financial Support/Funding</w:t>
      </w:r>
    </w:p>
    <w:p w:rsidR="00DC4B8E" w:rsidRDefault="00DC4B8E" w:rsidP="00DC4B8E">
      <w:pPr>
        <w:spacing w:after="0" w:line="360" w:lineRule="auto"/>
        <w:jc w:val="both"/>
        <w:rPr>
          <w:rFonts w:ascii="Times New Roman" w:hAnsi="Times New Roman"/>
          <w:sz w:val="24"/>
          <w:szCs w:val="24"/>
        </w:rPr>
      </w:pPr>
      <w:r w:rsidRPr="00AD7196">
        <w:rPr>
          <w:rFonts w:ascii="Times New Roman" w:hAnsi="Times New Roman"/>
          <w:sz w:val="24"/>
          <w:szCs w:val="24"/>
        </w:rPr>
        <w:t>The author(s) received no financial support for the research, authorship, and/or publication of this article.</w:t>
      </w:r>
    </w:p>
    <w:p w:rsidR="00DC4B8E" w:rsidRDefault="00DC4B8E" w:rsidP="00DC4B8E">
      <w:pPr>
        <w:spacing w:after="0" w:line="360" w:lineRule="auto"/>
        <w:jc w:val="both"/>
        <w:rPr>
          <w:rFonts w:ascii="Times New Roman" w:hAnsi="Times New Roman"/>
          <w:sz w:val="24"/>
          <w:szCs w:val="24"/>
        </w:rPr>
      </w:pPr>
      <w:r w:rsidRPr="00AD7196">
        <w:rPr>
          <w:rFonts w:ascii="Times New Roman" w:hAnsi="Times New Roman"/>
          <w:sz w:val="24"/>
          <w:szCs w:val="24"/>
        </w:rPr>
        <w:t xml:space="preserve">This study received support from </w:t>
      </w:r>
      <w:r w:rsidR="0096245E">
        <w:rPr>
          <w:rFonts w:ascii="Times New Roman" w:hAnsi="Times New Roman"/>
          <w:sz w:val="24"/>
          <w:szCs w:val="24"/>
        </w:rPr>
        <w:t>………….</w:t>
      </w:r>
      <w:r w:rsidRPr="00AD7196">
        <w:rPr>
          <w:rFonts w:ascii="Times New Roman" w:hAnsi="Times New Roman"/>
          <w:sz w:val="24"/>
          <w:szCs w:val="24"/>
        </w:rPr>
        <w:t xml:space="preserve"> University Scientific Research Projects Unit, project number 20103.</w:t>
      </w:r>
    </w:p>
    <w:p w:rsidR="00DC4B8E" w:rsidRPr="008253C2" w:rsidRDefault="00DC4B8E" w:rsidP="00DC4B8E">
      <w:pPr>
        <w:spacing w:after="0" w:line="360" w:lineRule="auto"/>
        <w:jc w:val="both"/>
        <w:rPr>
          <w:rFonts w:ascii="Times New Roman" w:hAnsi="Times New Roman"/>
          <w:b/>
          <w:sz w:val="24"/>
          <w:szCs w:val="24"/>
        </w:rPr>
      </w:pPr>
      <w:r w:rsidRPr="008253C2">
        <w:rPr>
          <w:rFonts w:ascii="Times New Roman" w:hAnsi="Times New Roman"/>
          <w:b/>
          <w:sz w:val="24"/>
          <w:szCs w:val="24"/>
        </w:rPr>
        <w:t>Acknowledgement</w:t>
      </w:r>
      <w:r>
        <w:rPr>
          <w:rFonts w:ascii="Times New Roman" w:hAnsi="Times New Roman"/>
          <w:b/>
          <w:sz w:val="24"/>
          <w:szCs w:val="24"/>
        </w:rPr>
        <w:t>s</w:t>
      </w:r>
    </w:p>
    <w:p w:rsidR="00DC4B8E" w:rsidRDefault="00DC4B8E" w:rsidP="00DC4B8E">
      <w:pPr>
        <w:spacing w:after="0" w:line="360" w:lineRule="auto"/>
        <w:jc w:val="both"/>
        <w:rPr>
          <w:rFonts w:ascii="Times New Roman" w:hAnsi="Times New Roman"/>
          <w:b/>
          <w:sz w:val="24"/>
          <w:szCs w:val="24"/>
        </w:rPr>
      </w:pPr>
      <w:r w:rsidRPr="00AD7196">
        <w:rPr>
          <w:rFonts w:ascii="Times New Roman" w:hAnsi="Times New Roman"/>
          <w:sz w:val="24"/>
          <w:szCs w:val="24"/>
        </w:rPr>
        <w:t xml:space="preserve">The authors declare having followed the protocols in use at their working center regarding patient’s data publication. We would like to thank </w:t>
      </w:r>
      <w:r w:rsidR="0096245E">
        <w:rPr>
          <w:rFonts w:ascii="Times New Roman" w:hAnsi="Times New Roman"/>
          <w:sz w:val="24"/>
          <w:szCs w:val="24"/>
        </w:rPr>
        <w:t>...</w:t>
      </w:r>
      <w:r w:rsidRPr="00AD7196">
        <w:rPr>
          <w:rFonts w:ascii="Times New Roman" w:hAnsi="Times New Roman"/>
          <w:sz w:val="24"/>
          <w:szCs w:val="24"/>
        </w:rPr>
        <w:t xml:space="preserve"> for the finance support.</w:t>
      </w:r>
    </w:p>
    <w:p w:rsidR="00DC4B8E" w:rsidRDefault="00DC4B8E" w:rsidP="00DC4B8E">
      <w:pPr>
        <w:spacing w:after="0" w:line="360" w:lineRule="auto"/>
        <w:jc w:val="both"/>
        <w:rPr>
          <w:rFonts w:ascii="Times New Roman" w:hAnsi="Times New Roman"/>
          <w:b/>
          <w:sz w:val="24"/>
          <w:szCs w:val="24"/>
        </w:rPr>
      </w:pPr>
    </w:p>
    <w:p w:rsidR="00DC4B8E" w:rsidRPr="008253C2" w:rsidRDefault="00DC4B8E" w:rsidP="00DC4B8E">
      <w:pPr>
        <w:spacing w:after="0" w:line="360" w:lineRule="auto"/>
        <w:jc w:val="both"/>
        <w:rPr>
          <w:rFonts w:ascii="Times New Roman" w:hAnsi="Times New Roman"/>
          <w:b/>
          <w:sz w:val="24"/>
          <w:szCs w:val="24"/>
        </w:rPr>
      </w:pPr>
      <w:r w:rsidRPr="008253C2">
        <w:rPr>
          <w:rFonts w:ascii="Times New Roman" w:hAnsi="Times New Roman"/>
          <w:b/>
          <w:sz w:val="24"/>
          <w:szCs w:val="24"/>
        </w:rPr>
        <w:t>REFERENCES</w:t>
      </w:r>
    </w:p>
    <w:p w:rsidR="00DC4B8E" w:rsidRPr="00C528E6" w:rsidRDefault="00DC4B8E" w:rsidP="00DC4B8E">
      <w:pPr>
        <w:spacing w:after="0" w:line="240" w:lineRule="auto"/>
        <w:jc w:val="both"/>
        <w:rPr>
          <w:rFonts w:ascii="Times New Roman" w:hAnsi="Times New Roman"/>
          <w:sz w:val="20"/>
          <w:szCs w:val="20"/>
        </w:rPr>
      </w:pPr>
      <w:r w:rsidRPr="00C528E6">
        <w:rPr>
          <w:rFonts w:ascii="Times New Roman" w:hAnsi="Times New Roman"/>
          <w:sz w:val="20"/>
          <w:szCs w:val="20"/>
        </w:rPr>
        <w:t>Araştırma makaleleri ve derlemeler için en fazla 40 kaynak, diğer yazılar için en fazla 20 kaynak olacak şekilde yazılmalıdır.</w:t>
      </w:r>
    </w:p>
    <w:p w:rsidR="00DC4B8E" w:rsidRPr="00C528E6" w:rsidRDefault="00DC4B8E" w:rsidP="00DC4B8E">
      <w:pPr>
        <w:spacing w:after="0" w:line="240" w:lineRule="auto"/>
        <w:jc w:val="both"/>
        <w:rPr>
          <w:rFonts w:ascii="Times New Roman" w:hAnsi="Times New Roman"/>
          <w:sz w:val="20"/>
          <w:szCs w:val="20"/>
        </w:rPr>
      </w:pPr>
      <w:r w:rsidRPr="00C528E6">
        <w:rPr>
          <w:rFonts w:ascii="Times New Roman" w:hAnsi="Times New Roman"/>
          <w:sz w:val="20"/>
          <w:szCs w:val="20"/>
        </w:rPr>
        <w:t>Makale içindeki kaynaklar parantez içinde (7, 10) şeklinde numaralandırılarak belirtilmelidir. Birbirini takip eden kaynaklar (7-10) şeklinde belirtilmelidir.</w:t>
      </w:r>
    </w:p>
    <w:p w:rsidR="00DC4B8E" w:rsidRPr="00C528E6" w:rsidRDefault="00DC4B8E" w:rsidP="00DC4B8E">
      <w:pPr>
        <w:spacing w:after="0" w:line="240" w:lineRule="auto"/>
        <w:jc w:val="both"/>
        <w:rPr>
          <w:rFonts w:ascii="Times New Roman" w:hAnsi="Times New Roman"/>
          <w:sz w:val="20"/>
          <w:szCs w:val="20"/>
        </w:rPr>
      </w:pPr>
      <w:r w:rsidRPr="0096245E">
        <w:rPr>
          <w:rFonts w:ascii="Times New Roman" w:hAnsi="Times New Roman"/>
          <w:b/>
          <w:sz w:val="20"/>
          <w:szCs w:val="20"/>
        </w:rPr>
        <w:t>Makaleler için:</w:t>
      </w:r>
      <w:r w:rsidRPr="00C528E6">
        <w:rPr>
          <w:rFonts w:ascii="Times New Roman" w:hAnsi="Times New Roman"/>
          <w:sz w:val="20"/>
          <w:szCs w:val="20"/>
        </w:rPr>
        <w:t xml:space="preserve"> Çubuk EC, Karakurt T. Surgical management of chest wall tuberculosis. J Cutan Med Surg. 2009;13(1):33-9.</w:t>
      </w:r>
    </w:p>
    <w:p w:rsidR="00DC4B8E" w:rsidRPr="00C528E6" w:rsidRDefault="00DC4B8E" w:rsidP="00DC4B8E">
      <w:pPr>
        <w:spacing w:after="0" w:line="240" w:lineRule="auto"/>
        <w:jc w:val="both"/>
        <w:rPr>
          <w:rFonts w:ascii="Times New Roman" w:hAnsi="Times New Roman"/>
          <w:sz w:val="20"/>
          <w:szCs w:val="20"/>
        </w:rPr>
      </w:pPr>
      <w:r w:rsidRPr="0096245E">
        <w:rPr>
          <w:rFonts w:ascii="Times New Roman" w:hAnsi="Times New Roman"/>
          <w:b/>
          <w:sz w:val="20"/>
          <w:szCs w:val="20"/>
        </w:rPr>
        <w:lastRenderedPageBreak/>
        <w:t>Kitaplar için:</w:t>
      </w:r>
      <w:r w:rsidRPr="00C528E6">
        <w:rPr>
          <w:rFonts w:ascii="Times New Roman" w:hAnsi="Times New Roman"/>
          <w:sz w:val="20"/>
          <w:szCs w:val="20"/>
        </w:rPr>
        <w:t xml:space="preserve"> Savaş Z, Batuhan M, editors. Vascular and endovascular surgery. London: W. B. Saunders; 1999.p.87-93.</w:t>
      </w:r>
    </w:p>
    <w:p w:rsidR="00DC4B8E" w:rsidRPr="00C528E6" w:rsidRDefault="00DC4B8E" w:rsidP="00DC4B8E">
      <w:pPr>
        <w:spacing w:after="0" w:line="240" w:lineRule="auto"/>
        <w:jc w:val="both"/>
        <w:rPr>
          <w:rFonts w:ascii="Times New Roman" w:hAnsi="Times New Roman"/>
          <w:sz w:val="20"/>
          <w:szCs w:val="20"/>
        </w:rPr>
      </w:pPr>
      <w:r w:rsidRPr="00C528E6">
        <w:rPr>
          <w:rFonts w:ascii="Times New Roman" w:hAnsi="Times New Roman"/>
          <w:sz w:val="20"/>
          <w:szCs w:val="20"/>
        </w:rPr>
        <w:t xml:space="preserve">Kaynaklarda yayın ayı </w:t>
      </w:r>
      <w:r w:rsidRPr="0096245E">
        <w:rPr>
          <w:rFonts w:ascii="Times New Roman" w:hAnsi="Times New Roman"/>
          <w:b/>
          <w:sz w:val="20"/>
          <w:szCs w:val="20"/>
          <w:u w:val="single"/>
        </w:rPr>
        <w:t>belirtilmemelidir</w:t>
      </w:r>
      <w:r w:rsidRPr="00C528E6">
        <w:rPr>
          <w:rFonts w:ascii="Times New Roman" w:hAnsi="Times New Roman"/>
          <w:sz w:val="20"/>
          <w:szCs w:val="20"/>
        </w:rPr>
        <w:t xml:space="preserve"> (kasım, aralık, temmuz gibi).</w:t>
      </w:r>
    </w:p>
    <w:p w:rsidR="00B1070B" w:rsidRPr="00DC4B8E" w:rsidRDefault="00DC4B8E" w:rsidP="00DC4B8E">
      <w:pPr>
        <w:spacing w:after="0" w:line="240" w:lineRule="auto"/>
        <w:jc w:val="both"/>
        <w:rPr>
          <w:rFonts w:ascii="Times New Roman" w:hAnsi="Times New Roman"/>
          <w:sz w:val="20"/>
          <w:szCs w:val="20"/>
        </w:rPr>
        <w:sectPr w:rsidR="00B1070B" w:rsidRPr="00DC4B8E" w:rsidSect="006E4CB4">
          <w:headerReference w:type="default" r:id="rId16"/>
          <w:pgSz w:w="11906" w:h="16838"/>
          <w:pgMar w:top="1440" w:right="1440" w:bottom="1440" w:left="1440" w:header="709" w:footer="709" w:gutter="0"/>
          <w:cols w:space="708"/>
          <w:docGrid w:linePitch="360"/>
        </w:sectPr>
      </w:pPr>
      <w:r w:rsidRPr="00C528E6">
        <w:rPr>
          <w:rFonts w:ascii="Times New Roman" w:hAnsi="Times New Roman"/>
          <w:sz w:val="20"/>
          <w:szCs w:val="20"/>
        </w:rPr>
        <w:t>Altıdan fazla yazarlı makalelerde ilk 6 yazardan sonra "et al." şeklinde belirtilmelidir.</w:t>
      </w:r>
    </w:p>
    <w:p w:rsidR="00836F3B" w:rsidRPr="00F70217" w:rsidRDefault="00836F3B" w:rsidP="00231BDB">
      <w:pPr>
        <w:tabs>
          <w:tab w:val="left" w:pos="6425"/>
        </w:tabs>
        <w:spacing w:after="0" w:line="240" w:lineRule="auto"/>
        <w:rPr>
          <w:rFonts w:ascii="Times New Roman" w:hAnsi="Times New Roman"/>
          <w:sz w:val="24"/>
          <w:szCs w:val="24"/>
        </w:rPr>
      </w:pPr>
    </w:p>
    <w:sectPr w:rsidR="00836F3B" w:rsidRPr="00F70217" w:rsidSect="006E4C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56" w:rsidRDefault="00E95956" w:rsidP="00543AF0">
      <w:pPr>
        <w:spacing w:after="0" w:line="240" w:lineRule="auto"/>
      </w:pPr>
      <w:r>
        <w:separator/>
      </w:r>
    </w:p>
  </w:endnote>
  <w:endnote w:type="continuationSeparator" w:id="0">
    <w:p w:rsidR="00E95956" w:rsidRDefault="00E95956" w:rsidP="0054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EF" w:rsidRDefault="00C621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54262"/>
      <w:docPartObj>
        <w:docPartGallery w:val="Page Numbers (Bottom of Page)"/>
        <w:docPartUnique/>
      </w:docPartObj>
    </w:sdtPr>
    <w:sdtEndPr/>
    <w:sdtContent>
      <w:p w:rsidR="006E4CB4" w:rsidRDefault="006E4CB4">
        <w:pPr>
          <w:pStyle w:val="Altbilgi"/>
          <w:jc w:val="center"/>
        </w:pPr>
        <w:r>
          <w:rPr>
            <w:noProof/>
            <w:lang w:val="tr-TR" w:eastAsia="tr-TR"/>
          </w:rPr>
          <mc:AlternateContent>
            <mc:Choice Requires="wps">
              <w:drawing>
                <wp:inline distT="0" distB="0" distL="0" distR="0" wp14:anchorId="0A96BC26" wp14:editId="53BCB207">
                  <wp:extent cx="5467350" cy="45085"/>
                  <wp:effectExtent l="0" t="0" r="0" b="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rgbClr val="FF0000"/>
                          </a:solidFill>
                          <a:ln>
                            <a:noFill/>
                          </a:ln>
                        </wps:spPr>
                        <wps:bodyPr rot="0" vert="horz" wrap="square" lIns="91440" tIns="45720" rIns="91440" bIns="45720" anchor="t" anchorCtr="0" upright="1">
                          <a:noAutofit/>
                        </wps:bodyPr>
                      </wps:wsp>
                    </a:graphicData>
                  </a:graphic>
                </wp:inline>
              </w:drawing>
            </mc:Choice>
            <mc:Fallback>
              <w:pict>
                <v:shapetype w14:anchorId="62D99A17"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" fillcolor="red" stroked="f">
                  <w10:anchorlock/>
                </v:shape>
              </w:pict>
            </mc:Fallback>
          </mc:AlternateContent>
        </w:r>
      </w:p>
      <w:p w:rsidR="006E4CB4" w:rsidRDefault="006E4CB4">
        <w:pPr>
          <w:pStyle w:val="Altbilgi"/>
          <w:jc w:val="center"/>
        </w:pPr>
        <w:r>
          <w:fldChar w:fldCharType="begin"/>
        </w:r>
        <w:r>
          <w:instrText>PAGE    \* MERGEFORMAT</w:instrText>
        </w:r>
        <w:r>
          <w:fldChar w:fldCharType="separate"/>
        </w:r>
        <w:r w:rsidR="00BE7DE6" w:rsidRPr="00BE7DE6">
          <w:rPr>
            <w:noProof/>
            <w:lang w:val="tr-TR"/>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EF" w:rsidRDefault="00C621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56" w:rsidRDefault="00E95956" w:rsidP="00543AF0">
      <w:pPr>
        <w:spacing w:after="0" w:line="240" w:lineRule="auto"/>
      </w:pPr>
      <w:r>
        <w:separator/>
      </w:r>
    </w:p>
  </w:footnote>
  <w:footnote w:type="continuationSeparator" w:id="0">
    <w:p w:rsidR="00E95956" w:rsidRDefault="00E95956" w:rsidP="0054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EF" w:rsidRDefault="00C621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9016"/>
    </w:tblGrid>
    <w:tr w:rsidR="008C5849" w:rsidRPr="008C5849" w:rsidTr="008C5849">
      <w:tc>
        <w:tcPr>
          <w:tcW w:w="9016" w:type="dxa"/>
          <w:shd w:val="clear" w:color="auto" w:fill="FF0000"/>
        </w:tcPr>
        <w:p w:rsidR="008C5849" w:rsidRPr="008C5849" w:rsidRDefault="008C5849" w:rsidP="00034AE1">
          <w:pPr>
            <w:tabs>
              <w:tab w:val="center" w:pos="4513"/>
              <w:tab w:val="right" w:pos="9026"/>
            </w:tabs>
            <w:spacing w:after="0" w:line="240" w:lineRule="auto"/>
            <w:jc w:val="center"/>
            <w:rPr>
              <w:rFonts w:ascii="Times New Roman" w:hAnsi="Times New Roman"/>
              <w:b/>
              <w:bCs/>
              <w:color w:val="FFFFFF" w:themeColor="background1"/>
              <w:sz w:val="18"/>
              <w:szCs w:val="18"/>
              <w:highlight w:val="blue"/>
              <w:lang w:val="en-ZA"/>
            </w:rPr>
          </w:pPr>
          <w:r w:rsidRPr="008C5849">
            <w:rPr>
              <w:rFonts w:ascii="Times New Roman" w:hAnsi="Times New Roman"/>
              <w:b/>
              <w:bCs/>
              <w:color w:val="FFFFFF" w:themeColor="background1"/>
              <w:szCs w:val="18"/>
              <w:lang w:val="en-ZA"/>
            </w:rPr>
            <w:t>MEHES JOURNAL (MEDICAL AND HEALTH SCIENCES JOURNAL) | ISSN:</w:t>
          </w:r>
          <w:r w:rsidR="000B187D">
            <w:rPr>
              <w:rFonts w:ascii="Times New Roman" w:hAnsi="Times New Roman"/>
              <w:b/>
              <w:bCs/>
              <w:color w:val="FFFFFF" w:themeColor="background1"/>
              <w:szCs w:val="18"/>
              <w:lang w:val="en-ZA"/>
            </w:rPr>
            <w:t>3023-5804</w:t>
          </w:r>
        </w:p>
      </w:tc>
    </w:tr>
    <w:tr w:rsidR="008C5849" w:rsidRPr="008C5849" w:rsidTr="008C5849">
      <w:tc>
        <w:tcPr>
          <w:tcW w:w="9016" w:type="dxa"/>
          <w:shd w:val="clear" w:color="auto" w:fill="FFFFFF" w:themeFill="background1"/>
        </w:tcPr>
        <w:p w:rsidR="008C5849" w:rsidRPr="008C5849" w:rsidRDefault="008C5849" w:rsidP="00034AE1">
          <w:pPr>
            <w:tabs>
              <w:tab w:val="center" w:pos="4513"/>
              <w:tab w:val="right" w:pos="9026"/>
            </w:tabs>
            <w:spacing w:after="0" w:line="240" w:lineRule="auto"/>
            <w:jc w:val="center"/>
            <w:rPr>
              <w:rFonts w:ascii="Times New Roman" w:hAnsi="Times New Roman"/>
              <w:b/>
              <w:bCs/>
              <w:color w:val="FF0000"/>
              <w:sz w:val="18"/>
              <w:szCs w:val="18"/>
              <w:lang w:val="en-ZA"/>
            </w:rPr>
          </w:pPr>
          <w:r w:rsidRPr="008C5849">
            <w:rPr>
              <w:rFonts w:ascii="Times New Roman" w:hAnsi="Times New Roman"/>
              <w:b/>
              <w:bCs/>
              <w:sz w:val="18"/>
              <w:szCs w:val="18"/>
              <w:lang w:val="en-ZA"/>
            </w:rPr>
            <w:t>Arrival Date:</w:t>
          </w:r>
          <w:r w:rsidR="00DC4B8E">
            <w:rPr>
              <w:rFonts w:ascii="Times New Roman" w:hAnsi="Times New Roman"/>
              <w:b/>
              <w:bCs/>
              <w:color w:val="FF0000"/>
              <w:sz w:val="18"/>
              <w:szCs w:val="18"/>
              <w:lang w:val="en-ZA"/>
            </w:rPr>
            <w:t xml:space="preserve"> ../../2024</w:t>
          </w:r>
          <w:r w:rsidRPr="008C5849">
            <w:rPr>
              <w:rFonts w:ascii="Times New Roman" w:hAnsi="Times New Roman"/>
              <w:b/>
              <w:bCs/>
              <w:color w:val="FF0000"/>
              <w:sz w:val="18"/>
              <w:szCs w:val="18"/>
              <w:lang w:val="en-ZA"/>
            </w:rPr>
            <w:t xml:space="preserve"> </w:t>
          </w:r>
          <w:r w:rsidRPr="008C5849">
            <w:rPr>
              <w:rFonts w:ascii="Times New Roman" w:hAnsi="Times New Roman"/>
              <w:b/>
              <w:bCs/>
              <w:sz w:val="18"/>
              <w:szCs w:val="18"/>
              <w:lang w:val="en-ZA"/>
            </w:rPr>
            <w:t xml:space="preserve">| Published Date: </w:t>
          </w:r>
          <w:r w:rsidR="00DC4B8E">
            <w:rPr>
              <w:rFonts w:ascii="Times New Roman" w:hAnsi="Times New Roman"/>
              <w:b/>
              <w:bCs/>
              <w:color w:val="FF0000"/>
              <w:sz w:val="18"/>
              <w:szCs w:val="18"/>
              <w:lang w:val="en-ZA"/>
            </w:rPr>
            <w:t>../../2024</w:t>
          </w:r>
          <w:r w:rsidRPr="008C5849">
            <w:rPr>
              <w:rFonts w:ascii="Times New Roman" w:hAnsi="Times New Roman"/>
              <w:b/>
              <w:bCs/>
              <w:color w:val="FF0000"/>
              <w:sz w:val="18"/>
              <w:szCs w:val="18"/>
              <w:lang w:val="en-ZA"/>
            </w:rPr>
            <w:t xml:space="preserve"> </w:t>
          </w:r>
          <w:r w:rsidR="00DC4B8E">
            <w:rPr>
              <w:rFonts w:ascii="Times New Roman" w:hAnsi="Times New Roman"/>
              <w:b/>
              <w:bCs/>
              <w:sz w:val="18"/>
              <w:szCs w:val="18"/>
              <w:lang w:val="en-ZA"/>
            </w:rPr>
            <w:t>| 2024</w:t>
          </w:r>
          <w:r w:rsidR="002778AE">
            <w:rPr>
              <w:rFonts w:ascii="Times New Roman" w:hAnsi="Times New Roman"/>
              <w:b/>
              <w:bCs/>
              <w:sz w:val="18"/>
              <w:szCs w:val="18"/>
              <w:lang w:val="en-ZA"/>
            </w:rPr>
            <w:t xml:space="preserve"> Vol: </w:t>
          </w:r>
          <w:r w:rsidR="0096245E">
            <w:rPr>
              <w:rFonts w:ascii="Times New Roman" w:hAnsi="Times New Roman"/>
              <w:b/>
              <w:bCs/>
              <w:sz w:val="18"/>
              <w:szCs w:val="18"/>
              <w:lang w:val="en-ZA"/>
            </w:rPr>
            <w:t>2</w:t>
          </w:r>
          <w:r w:rsidR="002778AE">
            <w:rPr>
              <w:rFonts w:ascii="Times New Roman" w:hAnsi="Times New Roman"/>
              <w:b/>
              <w:bCs/>
              <w:sz w:val="18"/>
              <w:szCs w:val="18"/>
              <w:lang w:val="en-ZA"/>
            </w:rPr>
            <w:t xml:space="preserve"> Issue: 1 </w:t>
          </w:r>
          <w:r w:rsidRPr="008C5849">
            <w:rPr>
              <w:rFonts w:ascii="Times New Roman" w:hAnsi="Times New Roman"/>
              <w:b/>
              <w:bCs/>
              <w:sz w:val="18"/>
              <w:szCs w:val="18"/>
              <w:lang w:val="en-ZA"/>
            </w:rPr>
            <w:t xml:space="preserve">pp: 1-10 | </w:t>
          </w:r>
        </w:p>
        <w:p w:rsidR="008C5849" w:rsidRPr="008C5849" w:rsidRDefault="008C5849" w:rsidP="00DC4B8E">
          <w:pPr>
            <w:tabs>
              <w:tab w:val="center" w:pos="4513"/>
              <w:tab w:val="right" w:pos="9026"/>
            </w:tabs>
            <w:spacing w:after="0" w:line="240" w:lineRule="auto"/>
            <w:jc w:val="center"/>
            <w:rPr>
              <w:rFonts w:ascii="Times New Roman" w:hAnsi="Times New Roman"/>
              <w:b/>
              <w:bCs/>
              <w:color w:val="FFFFFF" w:themeColor="background1"/>
              <w:sz w:val="18"/>
              <w:szCs w:val="18"/>
              <w:highlight w:val="blue"/>
              <w:lang w:val="en-ZA"/>
            </w:rPr>
          </w:pPr>
          <w:r w:rsidRPr="008C5849">
            <w:rPr>
              <w:rFonts w:ascii="Times New Roman" w:hAnsi="Times New Roman"/>
              <w:b/>
              <w:bCs/>
              <w:sz w:val="18"/>
              <w:szCs w:val="18"/>
              <w:lang w:val="en-ZA"/>
            </w:rPr>
            <w:t>DOI:</w:t>
          </w:r>
          <w:r w:rsidRPr="008C5849">
            <w:rPr>
              <w:rFonts w:ascii="Times New Roman" w:hAnsi="Times New Roman"/>
              <w:b/>
              <w:bCs/>
              <w:color w:val="FF0000"/>
              <w:sz w:val="18"/>
              <w:szCs w:val="18"/>
              <w:lang w:val="en-ZA"/>
            </w:rPr>
            <w:t xml:space="preserve"> https://doi.org/10.</w:t>
          </w:r>
        </w:p>
      </w:tc>
    </w:tr>
  </w:tbl>
  <w:p w:rsidR="00EA091F" w:rsidRDefault="00EA091F" w:rsidP="00EA091F">
    <w:pPr>
      <w:tabs>
        <w:tab w:val="center" w:pos="4513"/>
        <w:tab w:val="right" w:pos="9026"/>
      </w:tabs>
      <w:spacing w:after="0" w:line="240" w:lineRule="auto"/>
      <w:rPr>
        <w:rFonts w:ascii="Times New Roman" w:hAnsi="Times New Roman"/>
        <w:b/>
        <w:bCs/>
        <w:color w:val="000000"/>
        <w:sz w:val="18"/>
        <w:szCs w:val="18"/>
        <w:lang w:val="en-ZA"/>
      </w:rPr>
    </w:pPr>
    <w:r w:rsidRPr="00EA091F">
      <w:rPr>
        <w:rFonts w:ascii="Times New Roman" w:hAnsi="Times New Roman"/>
        <w:b/>
        <w:bCs/>
        <w:color w:val="7030A0"/>
        <w:sz w:val="18"/>
        <w:szCs w:val="18"/>
        <w:lang w:val="en-ZA"/>
      </w:rPr>
      <w:t xml:space="preserve">           </w:t>
    </w:r>
    <w:r>
      <w:rPr>
        <w:rFonts w:ascii="Times New Roman" w:hAnsi="Times New Roman"/>
        <w:b/>
        <w:bCs/>
        <w:color w:val="000000"/>
        <w:sz w:val="18"/>
        <w:szCs w:val="18"/>
        <w:lang w:val="en-Z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EF" w:rsidRDefault="00C621E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B4" w:rsidRPr="00231BDB" w:rsidRDefault="00DC4B8E" w:rsidP="006E4CB4">
    <w:pPr>
      <w:shd w:val="clear" w:color="auto" w:fill="FF0000"/>
      <w:tabs>
        <w:tab w:val="center" w:pos="4513"/>
        <w:tab w:val="right" w:pos="9026"/>
      </w:tabs>
      <w:spacing w:after="0" w:line="360" w:lineRule="auto"/>
    </w:pPr>
    <w:r w:rsidRPr="00CE11EF">
      <w:rPr>
        <w:rFonts w:ascii="Times New Roman" w:hAnsi="Times New Roman"/>
        <w:bCs/>
        <w:i/>
        <w:color w:val="FFFFFF" w:themeColor="background1"/>
        <w:sz w:val="20"/>
        <w:szCs w:val="20"/>
        <w:highlight w:val="red"/>
        <w:lang w:val="en-ZA"/>
      </w:rPr>
      <w:t>Yazar Soyadı Adı</w:t>
    </w:r>
    <w:r w:rsidR="006E4CB4" w:rsidRPr="00063D05">
      <w:rPr>
        <w:rFonts w:ascii="Times New Roman" w:hAnsi="Times New Roman"/>
        <w:bCs/>
        <w:color w:val="000000"/>
        <w:sz w:val="20"/>
        <w:szCs w:val="20"/>
        <w:highlight w:val="red"/>
        <w:lang w:val="en-ZA"/>
      </w:rPr>
      <w:tab/>
    </w:r>
    <w:sdt>
      <w:sdtPr>
        <w:rPr>
          <w:rFonts w:ascii="Times New Roman" w:hAnsi="Times New Roman"/>
          <w:sz w:val="20"/>
          <w:szCs w:val="20"/>
          <w:highlight w:val="red"/>
        </w:rPr>
        <w:id w:val="-315033532"/>
        <w:docPartObj>
          <w:docPartGallery w:val="Page Numbers (Bottom of Page)"/>
          <w:docPartUnique/>
        </w:docPartObj>
      </w:sdtPr>
      <w:sdtEndPr>
        <w:rPr>
          <w:noProof/>
        </w:rPr>
      </w:sdtEndPr>
      <w:sdtContent>
        <w:r w:rsidR="006E4CB4" w:rsidRPr="00063D05">
          <w:rPr>
            <w:rFonts w:ascii="Times New Roman" w:hAnsi="Times New Roman"/>
            <w:noProof/>
            <w:sz w:val="20"/>
            <w:szCs w:val="20"/>
            <w:highlight w:val="red"/>
          </w:rPr>
          <w:tab/>
        </w:r>
      </w:sdtContent>
    </w:sdt>
    <w:r w:rsidR="006E4CB4" w:rsidRPr="00063D05">
      <w:rPr>
        <w:rFonts w:ascii="Times New Roman" w:hAnsi="Times New Roman"/>
        <w:bCs/>
        <w:color w:val="FFFFFF" w:themeColor="background1"/>
        <w:sz w:val="20"/>
        <w:szCs w:val="20"/>
        <w:highlight w:val="red"/>
        <w:lang w:val="en-ZA"/>
      </w:rPr>
      <w:t xml:space="preserve"> </w:t>
    </w:r>
    <w:r w:rsidR="006E4CB4" w:rsidRPr="00063D05">
      <w:rPr>
        <w:rFonts w:ascii="Times New Roman" w:hAnsi="Times New Roman"/>
        <w:bCs/>
        <w:color w:val="FFFFFF" w:themeColor="background1"/>
        <w:sz w:val="20"/>
        <w:szCs w:val="20"/>
        <w:highlight w:val="red"/>
        <w:shd w:val="clear" w:color="auto" w:fill="FF0000"/>
        <w:lang w:val="en-ZA"/>
      </w:rPr>
      <w:t>www.mehesjournal</w:t>
    </w:r>
    <w:r w:rsidR="006E4CB4" w:rsidRPr="00063D05">
      <w:rPr>
        <w:rFonts w:ascii="Times New Roman" w:hAnsi="Times New Roman"/>
        <w:bCs/>
        <w:color w:val="FFFFFF" w:themeColor="background1"/>
        <w:sz w:val="20"/>
        <w:szCs w:val="20"/>
        <w:highlight w:val="red"/>
        <w:lang w:val="en-ZA"/>
      </w:rPr>
      <w:t>.com</w:t>
    </w:r>
  </w:p>
  <w:p w:rsidR="006E4CB4" w:rsidRDefault="006E4CB4" w:rsidP="00EA091F">
    <w:pPr>
      <w:tabs>
        <w:tab w:val="center" w:pos="4513"/>
        <w:tab w:val="right" w:pos="9026"/>
      </w:tabs>
      <w:spacing w:after="0" w:line="240" w:lineRule="auto"/>
      <w:rPr>
        <w:rFonts w:ascii="Times New Roman" w:hAnsi="Times New Roman"/>
        <w:b/>
        <w:bCs/>
        <w:color w:val="000000"/>
        <w:sz w:val="18"/>
        <w:szCs w:val="18"/>
        <w:lang w:val="en-ZA"/>
      </w:rPr>
    </w:pPr>
    <w:r>
      <w:rPr>
        <w:rFonts w:ascii="Times New Roman" w:hAnsi="Times New Roman"/>
        <w:b/>
        <w:bCs/>
        <w:color w:val="000000"/>
        <w:sz w:val="18"/>
        <w:szCs w:val="18"/>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CCD14A"/>
    <w:lvl w:ilvl="0">
      <w:start w:val="1"/>
      <w:numFmt w:val="decimal"/>
      <w:pStyle w:val="ListeNumaras"/>
      <w:lvlText w:val="%1."/>
      <w:lvlJc w:val="left"/>
      <w:pPr>
        <w:tabs>
          <w:tab w:val="num" w:pos="360"/>
        </w:tabs>
        <w:ind w:left="360" w:hanging="360"/>
      </w:pPr>
    </w:lvl>
  </w:abstractNum>
  <w:abstractNum w:abstractNumId="1">
    <w:nsid w:val="FFFFFF89"/>
    <w:multiLevelType w:val="singleLevel"/>
    <w:tmpl w:val="65502A54"/>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790D14"/>
    <w:multiLevelType w:val="hybridMultilevel"/>
    <w:tmpl w:val="BB8C77B4"/>
    <w:lvl w:ilvl="0" w:tplc="EBF6FA44">
      <w:start w:val="1"/>
      <w:numFmt w:val="bullet"/>
      <w:lvlText w:val=""/>
      <w:lvlJc w:val="left"/>
      <w:pPr>
        <w:ind w:left="720" w:hanging="360"/>
      </w:pPr>
      <w:rPr>
        <w:rFonts w:ascii="Symbol" w:hAnsi="Symbol" w:hint="default"/>
      </w:rPr>
    </w:lvl>
    <w:lvl w:ilvl="1" w:tplc="AE30FB46" w:tentative="1">
      <w:start w:val="1"/>
      <w:numFmt w:val="bullet"/>
      <w:lvlText w:val="o"/>
      <w:lvlJc w:val="left"/>
      <w:pPr>
        <w:ind w:left="1440" w:hanging="360"/>
      </w:pPr>
      <w:rPr>
        <w:rFonts w:ascii="Courier New" w:hAnsi="Courier New" w:cs="Courier New" w:hint="default"/>
      </w:rPr>
    </w:lvl>
    <w:lvl w:ilvl="2" w:tplc="4FD65400" w:tentative="1">
      <w:start w:val="1"/>
      <w:numFmt w:val="bullet"/>
      <w:lvlText w:val=""/>
      <w:lvlJc w:val="left"/>
      <w:pPr>
        <w:ind w:left="2160" w:hanging="360"/>
      </w:pPr>
      <w:rPr>
        <w:rFonts w:ascii="Wingdings" w:hAnsi="Wingdings" w:hint="default"/>
      </w:rPr>
    </w:lvl>
    <w:lvl w:ilvl="3" w:tplc="D398EF8E" w:tentative="1">
      <w:start w:val="1"/>
      <w:numFmt w:val="bullet"/>
      <w:lvlText w:val=""/>
      <w:lvlJc w:val="left"/>
      <w:pPr>
        <w:ind w:left="2880" w:hanging="360"/>
      </w:pPr>
      <w:rPr>
        <w:rFonts w:ascii="Symbol" w:hAnsi="Symbol" w:hint="default"/>
      </w:rPr>
    </w:lvl>
    <w:lvl w:ilvl="4" w:tplc="CD2A588C" w:tentative="1">
      <w:start w:val="1"/>
      <w:numFmt w:val="bullet"/>
      <w:lvlText w:val="o"/>
      <w:lvlJc w:val="left"/>
      <w:pPr>
        <w:ind w:left="3600" w:hanging="360"/>
      </w:pPr>
      <w:rPr>
        <w:rFonts w:ascii="Courier New" w:hAnsi="Courier New" w:cs="Courier New" w:hint="default"/>
      </w:rPr>
    </w:lvl>
    <w:lvl w:ilvl="5" w:tplc="55E4687C" w:tentative="1">
      <w:start w:val="1"/>
      <w:numFmt w:val="bullet"/>
      <w:lvlText w:val=""/>
      <w:lvlJc w:val="left"/>
      <w:pPr>
        <w:ind w:left="4320" w:hanging="360"/>
      </w:pPr>
      <w:rPr>
        <w:rFonts w:ascii="Wingdings" w:hAnsi="Wingdings" w:hint="default"/>
      </w:rPr>
    </w:lvl>
    <w:lvl w:ilvl="6" w:tplc="C6A8977E" w:tentative="1">
      <w:start w:val="1"/>
      <w:numFmt w:val="bullet"/>
      <w:lvlText w:val=""/>
      <w:lvlJc w:val="left"/>
      <w:pPr>
        <w:ind w:left="5040" w:hanging="360"/>
      </w:pPr>
      <w:rPr>
        <w:rFonts w:ascii="Symbol" w:hAnsi="Symbol" w:hint="default"/>
      </w:rPr>
    </w:lvl>
    <w:lvl w:ilvl="7" w:tplc="5FA6DAC4" w:tentative="1">
      <w:start w:val="1"/>
      <w:numFmt w:val="bullet"/>
      <w:lvlText w:val="o"/>
      <w:lvlJc w:val="left"/>
      <w:pPr>
        <w:ind w:left="5760" w:hanging="360"/>
      </w:pPr>
      <w:rPr>
        <w:rFonts w:ascii="Courier New" w:hAnsi="Courier New" w:cs="Courier New" w:hint="default"/>
      </w:rPr>
    </w:lvl>
    <w:lvl w:ilvl="8" w:tplc="4C62B6D0" w:tentative="1">
      <w:start w:val="1"/>
      <w:numFmt w:val="bullet"/>
      <w:lvlText w:val=""/>
      <w:lvlJc w:val="left"/>
      <w:pPr>
        <w:ind w:left="6480" w:hanging="360"/>
      </w:pPr>
      <w:rPr>
        <w:rFonts w:ascii="Wingdings" w:hAnsi="Wingdings" w:hint="default"/>
      </w:rPr>
    </w:lvl>
  </w:abstractNum>
  <w:abstractNum w:abstractNumId="4">
    <w:nsid w:val="06E54188"/>
    <w:multiLevelType w:val="multilevel"/>
    <w:tmpl w:val="092086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C10D31"/>
    <w:multiLevelType w:val="multilevel"/>
    <w:tmpl w:val="AA10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F2378"/>
    <w:multiLevelType w:val="hybridMultilevel"/>
    <w:tmpl w:val="D91ED358"/>
    <w:lvl w:ilvl="0" w:tplc="FFB086C2">
      <w:start w:val="1"/>
      <w:numFmt w:val="decimal"/>
      <w:pStyle w:val="IEEEReferenceItem"/>
      <w:lvlText w:val="[%1]"/>
      <w:lvlJc w:val="left"/>
      <w:pPr>
        <w:ind w:left="360" w:hanging="360"/>
      </w:pPr>
      <w:rPr>
        <w:rFonts w:hint="default"/>
        <w:i w:val="0"/>
      </w:rPr>
    </w:lvl>
    <w:lvl w:ilvl="1" w:tplc="67C42F86" w:tentative="1">
      <w:start w:val="1"/>
      <w:numFmt w:val="lowerLetter"/>
      <w:lvlText w:val="%2."/>
      <w:lvlJc w:val="left"/>
      <w:pPr>
        <w:ind w:left="1440" w:hanging="360"/>
      </w:pPr>
    </w:lvl>
    <w:lvl w:ilvl="2" w:tplc="8A5080EA" w:tentative="1">
      <w:start w:val="1"/>
      <w:numFmt w:val="lowerRoman"/>
      <w:lvlText w:val="%3."/>
      <w:lvlJc w:val="right"/>
      <w:pPr>
        <w:ind w:left="2160" w:hanging="180"/>
      </w:pPr>
    </w:lvl>
    <w:lvl w:ilvl="3" w:tplc="36C0F244" w:tentative="1">
      <w:start w:val="1"/>
      <w:numFmt w:val="decimal"/>
      <w:lvlText w:val="%4."/>
      <w:lvlJc w:val="left"/>
      <w:pPr>
        <w:ind w:left="2880" w:hanging="360"/>
      </w:pPr>
    </w:lvl>
    <w:lvl w:ilvl="4" w:tplc="E29E79AC" w:tentative="1">
      <w:start w:val="1"/>
      <w:numFmt w:val="lowerLetter"/>
      <w:lvlText w:val="%5."/>
      <w:lvlJc w:val="left"/>
      <w:pPr>
        <w:ind w:left="3600" w:hanging="360"/>
      </w:pPr>
    </w:lvl>
    <w:lvl w:ilvl="5" w:tplc="58A08DEC" w:tentative="1">
      <w:start w:val="1"/>
      <w:numFmt w:val="lowerRoman"/>
      <w:lvlText w:val="%6."/>
      <w:lvlJc w:val="right"/>
      <w:pPr>
        <w:ind w:left="4320" w:hanging="180"/>
      </w:pPr>
    </w:lvl>
    <w:lvl w:ilvl="6" w:tplc="0076FBA0" w:tentative="1">
      <w:start w:val="1"/>
      <w:numFmt w:val="decimal"/>
      <w:lvlText w:val="%7."/>
      <w:lvlJc w:val="left"/>
      <w:pPr>
        <w:ind w:left="5040" w:hanging="360"/>
      </w:pPr>
    </w:lvl>
    <w:lvl w:ilvl="7" w:tplc="F6D0416C" w:tentative="1">
      <w:start w:val="1"/>
      <w:numFmt w:val="lowerLetter"/>
      <w:lvlText w:val="%8."/>
      <w:lvlJc w:val="left"/>
      <w:pPr>
        <w:ind w:left="5760" w:hanging="360"/>
      </w:pPr>
    </w:lvl>
    <w:lvl w:ilvl="8" w:tplc="1688C3BC" w:tentative="1">
      <w:start w:val="1"/>
      <w:numFmt w:val="lowerRoman"/>
      <w:lvlText w:val="%9."/>
      <w:lvlJc w:val="right"/>
      <w:pPr>
        <w:ind w:left="6480" w:hanging="180"/>
      </w:pPr>
    </w:lvl>
  </w:abstractNum>
  <w:abstractNum w:abstractNumId="7">
    <w:nsid w:val="0EC96108"/>
    <w:multiLevelType w:val="hybridMultilevel"/>
    <w:tmpl w:val="806057FA"/>
    <w:lvl w:ilvl="0" w:tplc="4274B9B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813AA"/>
    <w:multiLevelType w:val="multilevel"/>
    <w:tmpl w:val="212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51EE2"/>
    <w:multiLevelType w:val="multilevel"/>
    <w:tmpl w:val="FB0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C5DE0"/>
    <w:multiLevelType w:val="hybridMultilevel"/>
    <w:tmpl w:val="D12CFB86"/>
    <w:lvl w:ilvl="0" w:tplc="CCE63230">
      <w:start w:val="7"/>
      <w:numFmt w:val="bullet"/>
      <w:lvlText w:val="-"/>
      <w:lvlJc w:val="left"/>
      <w:pPr>
        <w:ind w:left="810" w:hanging="360"/>
      </w:pPr>
      <w:rPr>
        <w:rFonts w:ascii="Calibri" w:eastAsia="Calibri" w:hAnsi="Calibri" w:cs="Calibri" w:hint="default"/>
      </w:rPr>
    </w:lvl>
    <w:lvl w:ilvl="1" w:tplc="BE1CB4AE" w:tentative="1">
      <w:start w:val="1"/>
      <w:numFmt w:val="bullet"/>
      <w:lvlText w:val="o"/>
      <w:lvlJc w:val="left"/>
      <w:pPr>
        <w:ind w:left="1530" w:hanging="360"/>
      </w:pPr>
      <w:rPr>
        <w:rFonts w:ascii="Courier New" w:hAnsi="Courier New" w:cs="Courier New" w:hint="default"/>
      </w:rPr>
    </w:lvl>
    <w:lvl w:ilvl="2" w:tplc="1E864598" w:tentative="1">
      <w:start w:val="1"/>
      <w:numFmt w:val="bullet"/>
      <w:lvlText w:val=""/>
      <w:lvlJc w:val="left"/>
      <w:pPr>
        <w:ind w:left="2250" w:hanging="360"/>
      </w:pPr>
      <w:rPr>
        <w:rFonts w:ascii="Wingdings" w:hAnsi="Wingdings" w:hint="default"/>
      </w:rPr>
    </w:lvl>
    <w:lvl w:ilvl="3" w:tplc="4796C07C" w:tentative="1">
      <w:start w:val="1"/>
      <w:numFmt w:val="bullet"/>
      <w:lvlText w:val=""/>
      <w:lvlJc w:val="left"/>
      <w:pPr>
        <w:ind w:left="2970" w:hanging="360"/>
      </w:pPr>
      <w:rPr>
        <w:rFonts w:ascii="Symbol" w:hAnsi="Symbol" w:hint="default"/>
      </w:rPr>
    </w:lvl>
    <w:lvl w:ilvl="4" w:tplc="EC609FB0" w:tentative="1">
      <w:start w:val="1"/>
      <w:numFmt w:val="bullet"/>
      <w:lvlText w:val="o"/>
      <w:lvlJc w:val="left"/>
      <w:pPr>
        <w:ind w:left="3690" w:hanging="360"/>
      </w:pPr>
      <w:rPr>
        <w:rFonts w:ascii="Courier New" w:hAnsi="Courier New" w:cs="Courier New" w:hint="default"/>
      </w:rPr>
    </w:lvl>
    <w:lvl w:ilvl="5" w:tplc="C6009E62" w:tentative="1">
      <w:start w:val="1"/>
      <w:numFmt w:val="bullet"/>
      <w:lvlText w:val=""/>
      <w:lvlJc w:val="left"/>
      <w:pPr>
        <w:ind w:left="4410" w:hanging="360"/>
      </w:pPr>
      <w:rPr>
        <w:rFonts w:ascii="Wingdings" w:hAnsi="Wingdings" w:hint="default"/>
      </w:rPr>
    </w:lvl>
    <w:lvl w:ilvl="6" w:tplc="B782A202" w:tentative="1">
      <w:start w:val="1"/>
      <w:numFmt w:val="bullet"/>
      <w:lvlText w:val=""/>
      <w:lvlJc w:val="left"/>
      <w:pPr>
        <w:ind w:left="5130" w:hanging="360"/>
      </w:pPr>
      <w:rPr>
        <w:rFonts w:ascii="Symbol" w:hAnsi="Symbol" w:hint="default"/>
      </w:rPr>
    </w:lvl>
    <w:lvl w:ilvl="7" w:tplc="9300F19E" w:tentative="1">
      <w:start w:val="1"/>
      <w:numFmt w:val="bullet"/>
      <w:lvlText w:val="o"/>
      <w:lvlJc w:val="left"/>
      <w:pPr>
        <w:ind w:left="5850" w:hanging="360"/>
      </w:pPr>
      <w:rPr>
        <w:rFonts w:ascii="Courier New" w:hAnsi="Courier New" w:cs="Courier New" w:hint="default"/>
      </w:rPr>
    </w:lvl>
    <w:lvl w:ilvl="8" w:tplc="C97E6358" w:tentative="1">
      <w:start w:val="1"/>
      <w:numFmt w:val="bullet"/>
      <w:lvlText w:val=""/>
      <w:lvlJc w:val="left"/>
      <w:pPr>
        <w:ind w:left="6570" w:hanging="360"/>
      </w:pPr>
      <w:rPr>
        <w:rFonts w:ascii="Wingdings" w:hAnsi="Wingdings" w:hint="default"/>
      </w:rPr>
    </w:lvl>
  </w:abstractNum>
  <w:abstractNum w:abstractNumId="11">
    <w:nsid w:val="1D0F0A3F"/>
    <w:multiLevelType w:val="hybridMultilevel"/>
    <w:tmpl w:val="635E6D30"/>
    <w:lvl w:ilvl="0" w:tplc="17C89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F4924"/>
    <w:multiLevelType w:val="hybridMultilevel"/>
    <w:tmpl w:val="7A161F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201303B"/>
    <w:multiLevelType w:val="hybridMultilevel"/>
    <w:tmpl w:val="D26059A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24A348C9"/>
    <w:multiLevelType w:val="hybridMultilevel"/>
    <w:tmpl w:val="0FC8DABA"/>
    <w:lvl w:ilvl="0" w:tplc="491877A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5">
    <w:nsid w:val="2FCC7445"/>
    <w:multiLevelType w:val="hybridMultilevel"/>
    <w:tmpl w:val="3ADA3424"/>
    <w:lvl w:ilvl="0" w:tplc="04090001">
      <w:start w:val="1"/>
      <w:numFmt w:val="decimal"/>
      <w:pStyle w:val="References"/>
      <w:lvlText w:val="[%1]"/>
      <w:lvlJc w:val="left"/>
      <w:pPr>
        <w:ind w:left="360" w:hanging="360"/>
      </w:pPr>
      <w:rPr>
        <w:rFonts w:cs="Times New Roman" w:hint="default"/>
        <w:i w:val="0"/>
        <w:sz w:val="16"/>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7A43A79"/>
    <w:multiLevelType w:val="hybridMultilevel"/>
    <w:tmpl w:val="E446E0F0"/>
    <w:lvl w:ilvl="0" w:tplc="6D7A68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B5B582A"/>
    <w:multiLevelType w:val="hybridMultilevel"/>
    <w:tmpl w:val="8612E122"/>
    <w:lvl w:ilvl="0" w:tplc="04090001">
      <w:start w:val="1"/>
      <w:numFmt w:val="lowerRoman"/>
      <w:lvlText w:val="%1."/>
      <w:lvlJc w:val="righ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C58471E"/>
    <w:multiLevelType w:val="hybridMultilevel"/>
    <w:tmpl w:val="1B783976"/>
    <w:lvl w:ilvl="0" w:tplc="9CEED02C">
      <w:start w:val="1"/>
      <w:numFmt w:val="decimal"/>
      <w:lvlText w:val="[%1]"/>
      <w:lvlJc w:val="right"/>
      <w:pPr>
        <w:ind w:left="360" w:hanging="360"/>
      </w:pPr>
      <w:rPr>
        <w:rFonts w:hint="default"/>
      </w:rPr>
    </w:lvl>
    <w:lvl w:ilvl="1" w:tplc="D1A069F6">
      <w:start w:val="1"/>
      <w:numFmt w:val="lowerLetter"/>
      <w:lvlText w:val="%2."/>
      <w:lvlJc w:val="left"/>
      <w:pPr>
        <w:ind w:left="1080" w:hanging="360"/>
      </w:pPr>
    </w:lvl>
    <w:lvl w:ilvl="2" w:tplc="602007AE" w:tentative="1">
      <w:start w:val="1"/>
      <w:numFmt w:val="lowerRoman"/>
      <w:lvlText w:val="%3."/>
      <w:lvlJc w:val="right"/>
      <w:pPr>
        <w:ind w:left="1800" w:hanging="180"/>
      </w:pPr>
    </w:lvl>
    <w:lvl w:ilvl="3" w:tplc="0C742B12" w:tentative="1">
      <w:start w:val="1"/>
      <w:numFmt w:val="decimal"/>
      <w:lvlText w:val="%4."/>
      <w:lvlJc w:val="left"/>
      <w:pPr>
        <w:ind w:left="2520" w:hanging="360"/>
      </w:pPr>
    </w:lvl>
    <w:lvl w:ilvl="4" w:tplc="9AFAF694" w:tentative="1">
      <w:start w:val="1"/>
      <w:numFmt w:val="lowerLetter"/>
      <w:lvlText w:val="%5."/>
      <w:lvlJc w:val="left"/>
      <w:pPr>
        <w:ind w:left="3240" w:hanging="360"/>
      </w:pPr>
    </w:lvl>
    <w:lvl w:ilvl="5" w:tplc="2F620A7C" w:tentative="1">
      <w:start w:val="1"/>
      <w:numFmt w:val="lowerRoman"/>
      <w:lvlText w:val="%6."/>
      <w:lvlJc w:val="right"/>
      <w:pPr>
        <w:ind w:left="3960" w:hanging="180"/>
      </w:pPr>
    </w:lvl>
    <w:lvl w:ilvl="6" w:tplc="9A10C674" w:tentative="1">
      <w:start w:val="1"/>
      <w:numFmt w:val="decimal"/>
      <w:lvlText w:val="%7."/>
      <w:lvlJc w:val="left"/>
      <w:pPr>
        <w:ind w:left="4680" w:hanging="360"/>
      </w:pPr>
    </w:lvl>
    <w:lvl w:ilvl="7" w:tplc="0A1A002C" w:tentative="1">
      <w:start w:val="1"/>
      <w:numFmt w:val="lowerLetter"/>
      <w:lvlText w:val="%8."/>
      <w:lvlJc w:val="left"/>
      <w:pPr>
        <w:ind w:left="5400" w:hanging="360"/>
      </w:pPr>
    </w:lvl>
    <w:lvl w:ilvl="8" w:tplc="FF306824" w:tentative="1">
      <w:start w:val="1"/>
      <w:numFmt w:val="lowerRoman"/>
      <w:lvlText w:val="%9."/>
      <w:lvlJc w:val="right"/>
      <w:pPr>
        <w:ind w:left="6120" w:hanging="180"/>
      </w:pPr>
    </w:lvl>
  </w:abstractNum>
  <w:abstractNum w:abstractNumId="19">
    <w:nsid w:val="42B976AF"/>
    <w:multiLevelType w:val="hybridMultilevel"/>
    <w:tmpl w:val="7B38B686"/>
    <w:lvl w:ilvl="0" w:tplc="36B4FA9E">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466F5E28"/>
    <w:multiLevelType w:val="hybridMultilevel"/>
    <w:tmpl w:val="F256865C"/>
    <w:lvl w:ilvl="0" w:tplc="8A66158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9F21705"/>
    <w:multiLevelType w:val="multilevel"/>
    <w:tmpl w:val="B90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05979"/>
    <w:multiLevelType w:val="hybridMultilevel"/>
    <w:tmpl w:val="AF781630"/>
    <w:lvl w:ilvl="0" w:tplc="33582174">
      <w:start w:val="1"/>
      <w:numFmt w:val="decimal"/>
      <w:lvlText w:val="%1."/>
      <w:lvlJc w:val="left"/>
      <w:pPr>
        <w:tabs>
          <w:tab w:val="num" w:pos="720"/>
        </w:tabs>
        <w:ind w:left="720" w:hanging="360"/>
      </w:pPr>
      <w:rPr>
        <w:rFonts w:hint="default"/>
      </w:rPr>
    </w:lvl>
    <w:lvl w:ilvl="1" w:tplc="BC5CAFF6" w:tentative="1">
      <w:start w:val="1"/>
      <w:numFmt w:val="lowerLetter"/>
      <w:lvlText w:val="%2."/>
      <w:lvlJc w:val="left"/>
      <w:pPr>
        <w:tabs>
          <w:tab w:val="num" w:pos="1440"/>
        </w:tabs>
        <w:ind w:left="1440" w:hanging="360"/>
      </w:pPr>
    </w:lvl>
    <w:lvl w:ilvl="2" w:tplc="E3720CF4" w:tentative="1">
      <w:start w:val="1"/>
      <w:numFmt w:val="lowerRoman"/>
      <w:lvlText w:val="%3."/>
      <w:lvlJc w:val="right"/>
      <w:pPr>
        <w:tabs>
          <w:tab w:val="num" w:pos="2160"/>
        </w:tabs>
        <w:ind w:left="2160" w:hanging="180"/>
      </w:pPr>
    </w:lvl>
    <w:lvl w:ilvl="3" w:tplc="5FB88BD4" w:tentative="1">
      <w:start w:val="1"/>
      <w:numFmt w:val="decimal"/>
      <w:lvlText w:val="%4."/>
      <w:lvlJc w:val="left"/>
      <w:pPr>
        <w:tabs>
          <w:tab w:val="num" w:pos="2880"/>
        </w:tabs>
        <w:ind w:left="2880" w:hanging="360"/>
      </w:pPr>
    </w:lvl>
    <w:lvl w:ilvl="4" w:tplc="B6208CFA" w:tentative="1">
      <w:start w:val="1"/>
      <w:numFmt w:val="lowerLetter"/>
      <w:lvlText w:val="%5."/>
      <w:lvlJc w:val="left"/>
      <w:pPr>
        <w:tabs>
          <w:tab w:val="num" w:pos="3600"/>
        </w:tabs>
        <w:ind w:left="3600" w:hanging="360"/>
      </w:pPr>
    </w:lvl>
    <w:lvl w:ilvl="5" w:tplc="FEB02A4C" w:tentative="1">
      <w:start w:val="1"/>
      <w:numFmt w:val="lowerRoman"/>
      <w:lvlText w:val="%6."/>
      <w:lvlJc w:val="right"/>
      <w:pPr>
        <w:tabs>
          <w:tab w:val="num" w:pos="4320"/>
        </w:tabs>
        <w:ind w:left="4320" w:hanging="180"/>
      </w:pPr>
    </w:lvl>
    <w:lvl w:ilvl="6" w:tplc="11565886" w:tentative="1">
      <w:start w:val="1"/>
      <w:numFmt w:val="decimal"/>
      <w:lvlText w:val="%7."/>
      <w:lvlJc w:val="left"/>
      <w:pPr>
        <w:tabs>
          <w:tab w:val="num" w:pos="5040"/>
        </w:tabs>
        <w:ind w:left="5040" w:hanging="360"/>
      </w:pPr>
    </w:lvl>
    <w:lvl w:ilvl="7" w:tplc="8D58F8C6" w:tentative="1">
      <w:start w:val="1"/>
      <w:numFmt w:val="lowerLetter"/>
      <w:lvlText w:val="%8."/>
      <w:lvlJc w:val="left"/>
      <w:pPr>
        <w:tabs>
          <w:tab w:val="num" w:pos="5760"/>
        </w:tabs>
        <w:ind w:left="5760" w:hanging="360"/>
      </w:pPr>
    </w:lvl>
    <w:lvl w:ilvl="8" w:tplc="68EED7BA" w:tentative="1">
      <w:start w:val="1"/>
      <w:numFmt w:val="lowerRoman"/>
      <w:lvlText w:val="%9."/>
      <w:lvlJc w:val="right"/>
      <w:pPr>
        <w:tabs>
          <w:tab w:val="num" w:pos="6480"/>
        </w:tabs>
        <w:ind w:left="6480" w:hanging="180"/>
      </w:pPr>
    </w:lvl>
  </w:abstractNum>
  <w:abstractNum w:abstractNumId="2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AFB50E9"/>
    <w:multiLevelType w:val="hybridMultilevel"/>
    <w:tmpl w:val="2ADECD9E"/>
    <w:lvl w:ilvl="0" w:tplc="4C0A9FA0">
      <w:start w:val="1"/>
      <w:numFmt w:val="bullet"/>
      <w:lvlText w:val="-"/>
      <w:lvlJc w:val="left"/>
      <w:pPr>
        <w:tabs>
          <w:tab w:val="num" w:pos="1080"/>
        </w:tabs>
        <w:ind w:left="1080" w:hanging="720"/>
      </w:pPr>
      <w:rPr>
        <w:rFonts w:ascii="Times New Roman" w:eastAsia="Times New Roman" w:hAnsi="Times New Roman" w:cs="Times New Roman" w:hint="default"/>
        <w:b/>
      </w:rPr>
    </w:lvl>
    <w:lvl w:ilvl="1" w:tplc="33BE81EE" w:tentative="1">
      <w:start w:val="1"/>
      <w:numFmt w:val="bullet"/>
      <w:lvlText w:val="o"/>
      <w:lvlJc w:val="left"/>
      <w:pPr>
        <w:tabs>
          <w:tab w:val="num" w:pos="1440"/>
        </w:tabs>
        <w:ind w:left="1440" w:hanging="360"/>
      </w:pPr>
      <w:rPr>
        <w:rFonts w:ascii="Courier New" w:hAnsi="Courier New" w:cs="Courier New" w:hint="default"/>
      </w:rPr>
    </w:lvl>
    <w:lvl w:ilvl="2" w:tplc="1E7858EC" w:tentative="1">
      <w:start w:val="1"/>
      <w:numFmt w:val="bullet"/>
      <w:lvlText w:val=""/>
      <w:lvlJc w:val="left"/>
      <w:pPr>
        <w:tabs>
          <w:tab w:val="num" w:pos="2160"/>
        </w:tabs>
        <w:ind w:left="2160" w:hanging="360"/>
      </w:pPr>
      <w:rPr>
        <w:rFonts w:ascii="Wingdings" w:hAnsi="Wingdings" w:hint="default"/>
      </w:rPr>
    </w:lvl>
    <w:lvl w:ilvl="3" w:tplc="ED9C28DE" w:tentative="1">
      <w:start w:val="1"/>
      <w:numFmt w:val="bullet"/>
      <w:lvlText w:val=""/>
      <w:lvlJc w:val="left"/>
      <w:pPr>
        <w:tabs>
          <w:tab w:val="num" w:pos="2880"/>
        </w:tabs>
        <w:ind w:left="2880" w:hanging="360"/>
      </w:pPr>
      <w:rPr>
        <w:rFonts w:ascii="Symbol" w:hAnsi="Symbol" w:hint="default"/>
      </w:rPr>
    </w:lvl>
    <w:lvl w:ilvl="4" w:tplc="10BEAEC2" w:tentative="1">
      <w:start w:val="1"/>
      <w:numFmt w:val="bullet"/>
      <w:lvlText w:val="o"/>
      <w:lvlJc w:val="left"/>
      <w:pPr>
        <w:tabs>
          <w:tab w:val="num" w:pos="3600"/>
        </w:tabs>
        <w:ind w:left="3600" w:hanging="360"/>
      </w:pPr>
      <w:rPr>
        <w:rFonts w:ascii="Courier New" w:hAnsi="Courier New" w:cs="Courier New" w:hint="default"/>
      </w:rPr>
    </w:lvl>
    <w:lvl w:ilvl="5" w:tplc="CDE07EA8" w:tentative="1">
      <w:start w:val="1"/>
      <w:numFmt w:val="bullet"/>
      <w:lvlText w:val=""/>
      <w:lvlJc w:val="left"/>
      <w:pPr>
        <w:tabs>
          <w:tab w:val="num" w:pos="4320"/>
        </w:tabs>
        <w:ind w:left="4320" w:hanging="360"/>
      </w:pPr>
      <w:rPr>
        <w:rFonts w:ascii="Wingdings" w:hAnsi="Wingdings" w:hint="default"/>
      </w:rPr>
    </w:lvl>
    <w:lvl w:ilvl="6" w:tplc="6B3A170E" w:tentative="1">
      <w:start w:val="1"/>
      <w:numFmt w:val="bullet"/>
      <w:lvlText w:val=""/>
      <w:lvlJc w:val="left"/>
      <w:pPr>
        <w:tabs>
          <w:tab w:val="num" w:pos="5040"/>
        </w:tabs>
        <w:ind w:left="5040" w:hanging="360"/>
      </w:pPr>
      <w:rPr>
        <w:rFonts w:ascii="Symbol" w:hAnsi="Symbol" w:hint="default"/>
      </w:rPr>
    </w:lvl>
    <w:lvl w:ilvl="7" w:tplc="B39E3AC2" w:tentative="1">
      <w:start w:val="1"/>
      <w:numFmt w:val="bullet"/>
      <w:lvlText w:val="o"/>
      <w:lvlJc w:val="left"/>
      <w:pPr>
        <w:tabs>
          <w:tab w:val="num" w:pos="5760"/>
        </w:tabs>
        <w:ind w:left="5760" w:hanging="360"/>
      </w:pPr>
      <w:rPr>
        <w:rFonts w:ascii="Courier New" w:hAnsi="Courier New" w:cs="Courier New" w:hint="default"/>
      </w:rPr>
    </w:lvl>
    <w:lvl w:ilvl="8" w:tplc="8350240A" w:tentative="1">
      <w:start w:val="1"/>
      <w:numFmt w:val="bullet"/>
      <w:lvlText w:val=""/>
      <w:lvlJc w:val="left"/>
      <w:pPr>
        <w:tabs>
          <w:tab w:val="num" w:pos="6480"/>
        </w:tabs>
        <w:ind w:left="6480" w:hanging="360"/>
      </w:pPr>
      <w:rPr>
        <w:rFonts w:ascii="Wingdings" w:hAnsi="Wingdings" w:hint="default"/>
      </w:rPr>
    </w:lvl>
  </w:abstractNum>
  <w:abstractNum w:abstractNumId="25">
    <w:nsid w:val="4DF44F38"/>
    <w:multiLevelType w:val="multilevel"/>
    <w:tmpl w:val="CE02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283E18"/>
    <w:multiLevelType w:val="hybridMultilevel"/>
    <w:tmpl w:val="777A03E8"/>
    <w:lvl w:ilvl="0" w:tplc="DD76A46E">
      <w:start w:val="1"/>
      <w:numFmt w:val="lowerRoman"/>
      <w:lvlText w:val="(%1)"/>
      <w:lvlJc w:val="left"/>
      <w:pPr>
        <w:tabs>
          <w:tab w:val="num" w:pos="1080"/>
        </w:tabs>
        <w:ind w:left="1080" w:hanging="720"/>
      </w:pPr>
      <w:rPr>
        <w:rFonts w:hint="default"/>
      </w:rPr>
    </w:lvl>
    <w:lvl w:ilvl="1" w:tplc="8E167624" w:tentative="1">
      <w:start w:val="1"/>
      <w:numFmt w:val="lowerLetter"/>
      <w:lvlText w:val="%2."/>
      <w:lvlJc w:val="left"/>
      <w:pPr>
        <w:tabs>
          <w:tab w:val="num" w:pos="1440"/>
        </w:tabs>
        <w:ind w:left="1440" w:hanging="360"/>
      </w:pPr>
    </w:lvl>
    <w:lvl w:ilvl="2" w:tplc="A3184060" w:tentative="1">
      <w:start w:val="1"/>
      <w:numFmt w:val="lowerRoman"/>
      <w:lvlText w:val="%3."/>
      <w:lvlJc w:val="right"/>
      <w:pPr>
        <w:tabs>
          <w:tab w:val="num" w:pos="2160"/>
        </w:tabs>
        <w:ind w:left="2160" w:hanging="180"/>
      </w:pPr>
    </w:lvl>
    <w:lvl w:ilvl="3" w:tplc="2BE2EFA4" w:tentative="1">
      <w:start w:val="1"/>
      <w:numFmt w:val="decimal"/>
      <w:lvlText w:val="%4."/>
      <w:lvlJc w:val="left"/>
      <w:pPr>
        <w:tabs>
          <w:tab w:val="num" w:pos="2880"/>
        </w:tabs>
        <w:ind w:left="2880" w:hanging="360"/>
      </w:pPr>
    </w:lvl>
    <w:lvl w:ilvl="4" w:tplc="0F0E048E" w:tentative="1">
      <w:start w:val="1"/>
      <w:numFmt w:val="lowerLetter"/>
      <w:lvlText w:val="%5."/>
      <w:lvlJc w:val="left"/>
      <w:pPr>
        <w:tabs>
          <w:tab w:val="num" w:pos="3600"/>
        </w:tabs>
        <w:ind w:left="3600" w:hanging="360"/>
      </w:pPr>
    </w:lvl>
    <w:lvl w:ilvl="5" w:tplc="2EF6FBA6" w:tentative="1">
      <w:start w:val="1"/>
      <w:numFmt w:val="lowerRoman"/>
      <w:lvlText w:val="%6."/>
      <w:lvlJc w:val="right"/>
      <w:pPr>
        <w:tabs>
          <w:tab w:val="num" w:pos="4320"/>
        </w:tabs>
        <w:ind w:left="4320" w:hanging="180"/>
      </w:pPr>
    </w:lvl>
    <w:lvl w:ilvl="6" w:tplc="D5743DDA" w:tentative="1">
      <w:start w:val="1"/>
      <w:numFmt w:val="decimal"/>
      <w:lvlText w:val="%7."/>
      <w:lvlJc w:val="left"/>
      <w:pPr>
        <w:tabs>
          <w:tab w:val="num" w:pos="5040"/>
        </w:tabs>
        <w:ind w:left="5040" w:hanging="360"/>
      </w:pPr>
    </w:lvl>
    <w:lvl w:ilvl="7" w:tplc="50BA52C0" w:tentative="1">
      <w:start w:val="1"/>
      <w:numFmt w:val="lowerLetter"/>
      <w:lvlText w:val="%8."/>
      <w:lvlJc w:val="left"/>
      <w:pPr>
        <w:tabs>
          <w:tab w:val="num" w:pos="5760"/>
        </w:tabs>
        <w:ind w:left="5760" w:hanging="360"/>
      </w:pPr>
    </w:lvl>
    <w:lvl w:ilvl="8" w:tplc="F5DEF1DC" w:tentative="1">
      <w:start w:val="1"/>
      <w:numFmt w:val="lowerRoman"/>
      <w:lvlText w:val="%9."/>
      <w:lvlJc w:val="right"/>
      <w:pPr>
        <w:tabs>
          <w:tab w:val="num" w:pos="6480"/>
        </w:tabs>
        <w:ind w:left="6480" w:hanging="180"/>
      </w:pPr>
    </w:lvl>
  </w:abstractNum>
  <w:abstractNum w:abstractNumId="28">
    <w:nsid w:val="518949DD"/>
    <w:multiLevelType w:val="hybridMultilevel"/>
    <w:tmpl w:val="8C9CE440"/>
    <w:lvl w:ilvl="0" w:tplc="66E848DC">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B5F5D"/>
    <w:multiLevelType w:val="hybridMultilevel"/>
    <w:tmpl w:val="1994B432"/>
    <w:lvl w:ilvl="0" w:tplc="CE3443C8">
      <w:start w:val="1"/>
      <w:numFmt w:val="decimal"/>
      <w:lvlText w:val="%1."/>
      <w:lvlJc w:val="left"/>
      <w:pPr>
        <w:tabs>
          <w:tab w:val="num" w:pos="720"/>
        </w:tabs>
        <w:ind w:left="720" w:hanging="360"/>
      </w:pPr>
      <w:rPr>
        <w:rFonts w:hint="default"/>
      </w:rPr>
    </w:lvl>
    <w:lvl w:ilvl="1" w:tplc="C76E6884" w:tentative="1">
      <w:start w:val="1"/>
      <w:numFmt w:val="lowerLetter"/>
      <w:lvlText w:val="%2."/>
      <w:lvlJc w:val="left"/>
      <w:pPr>
        <w:tabs>
          <w:tab w:val="num" w:pos="1440"/>
        </w:tabs>
        <w:ind w:left="1440" w:hanging="360"/>
      </w:pPr>
    </w:lvl>
    <w:lvl w:ilvl="2" w:tplc="0792B91C" w:tentative="1">
      <w:start w:val="1"/>
      <w:numFmt w:val="lowerRoman"/>
      <w:lvlText w:val="%3."/>
      <w:lvlJc w:val="right"/>
      <w:pPr>
        <w:tabs>
          <w:tab w:val="num" w:pos="2160"/>
        </w:tabs>
        <w:ind w:left="2160" w:hanging="180"/>
      </w:pPr>
    </w:lvl>
    <w:lvl w:ilvl="3" w:tplc="EBDAC052" w:tentative="1">
      <w:start w:val="1"/>
      <w:numFmt w:val="decimal"/>
      <w:lvlText w:val="%4."/>
      <w:lvlJc w:val="left"/>
      <w:pPr>
        <w:tabs>
          <w:tab w:val="num" w:pos="2880"/>
        </w:tabs>
        <w:ind w:left="2880" w:hanging="360"/>
      </w:pPr>
    </w:lvl>
    <w:lvl w:ilvl="4" w:tplc="B690399A" w:tentative="1">
      <w:start w:val="1"/>
      <w:numFmt w:val="lowerLetter"/>
      <w:lvlText w:val="%5."/>
      <w:lvlJc w:val="left"/>
      <w:pPr>
        <w:tabs>
          <w:tab w:val="num" w:pos="3600"/>
        </w:tabs>
        <w:ind w:left="3600" w:hanging="360"/>
      </w:pPr>
    </w:lvl>
    <w:lvl w:ilvl="5" w:tplc="1F16E96E" w:tentative="1">
      <w:start w:val="1"/>
      <w:numFmt w:val="lowerRoman"/>
      <w:lvlText w:val="%6."/>
      <w:lvlJc w:val="right"/>
      <w:pPr>
        <w:tabs>
          <w:tab w:val="num" w:pos="4320"/>
        </w:tabs>
        <w:ind w:left="4320" w:hanging="180"/>
      </w:pPr>
    </w:lvl>
    <w:lvl w:ilvl="6" w:tplc="DC702E8C" w:tentative="1">
      <w:start w:val="1"/>
      <w:numFmt w:val="decimal"/>
      <w:lvlText w:val="%7."/>
      <w:lvlJc w:val="left"/>
      <w:pPr>
        <w:tabs>
          <w:tab w:val="num" w:pos="5040"/>
        </w:tabs>
        <w:ind w:left="5040" w:hanging="360"/>
      </w:pPr>
    </w:lvl>
    <w:lvl w:ilvl="7" w:tplc="2BC234EA" w:tentative="1">
      <w:start w:val="1"/>
      <w:numFmt w:val="lowerLetter"/>
      <w:lvlText w:val="%8."/>
      <w:lvlJc w:val="left"/>
      <w:pPr>
        <w:tabs>
          <w:tab w:val="num" w:pos="5760"/>
        </w:tabs>
        <w:ind w:left="5760" w:hanging="360"/>
      </w:pPr>
    </w:lvl>
    <w:lvl w:ilvl="8" w:tplc="6548151C" w:tentative="1">
      <w:start w:val="1"/>
      <w:numFmt w:val="lowerRoman"/>
      <w:lvlText w:val="%9."/>
      <w:lvlJc w:val="right"/>
      <w:pPr>
        <w:tabs>
          <w:tab w:val="num" w:pos="6480"/>
        </w:tabs>
        <w:ind w:left="6480" w:hanging="180"/>
      </w:pPr>
    </w:lvl>
  </w:abstractNum>
  <w:abstractNum w:abstractNumId="30">
    <w:nsid w:val="61D62B69"/>
    <w:multiLevelType w:val="hybridMultilevel"/>
    <w:tmpl w:val="6F5CA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C82959"/>
    <w:multiLevelType w:val="hybridMultilevel"/>
    <w:tmpl w:val="CB446348"/>
    <w:lvl w:ilvl="0" w:tplc="684CA5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nsid w:val="6AA224C1"/>
    <w:multiLevelType w:val="hybridMultilevel"/>
    <w:tmpl w:val="684EE912"/>
    <w:lvl w:ilvl="0" w:tplc="96C6B37A">
      <w:start w:val="1"/>
      <w:numFmt w:val="decimal"/>
      <w:lvlText w:val="%1."/>
      <w:lvlJc w:val="left"/>
      <w:pPr>
        <w:ind w:left="1428" w:hanging="360"/>
      </w:pPr>
    </w:lvl>
    <w:lvl w:ilvl="1" w:tplc="F7960052" w:tentative="1">
      <w:start w:val="1"/>
      <w:numFmt w:val="lowerLetter"/>
      <w:lvlText w:val="%2."/>
      <w:lvlJc w:val="left"/>
      <w:pPr>
        <w:ind w:left="2148" w:hanging="360"/>
      </w:pPr>
    </w:lvl>
    <w:lvl w:ilvl="2" w:tplc="8D20B10E" w:tentative="1">
      <w:start w:val="1"/>
      <w:numFmt w:val="lowerRoman"/>
      <w:lvlText w:val="%3."/>
      <w:lvlJc w:val="right"/>
      <w:pPr>
        <w:ind w:left="2868" w:hanging="180"/>
      </w:pPr>
    </w:lvl>
    <w:lvl w:ilvl="3" w:tplc="1812F3A6" w:tentative="1">
      <w:start w:val="1"/>
      <w:numFmt w:val="decimal"/>
      <w:lvlText w:val="%4."/>
      <w:lvlJc w:val="left"/>
      <w:pPr>
        <w:ind w:left="3588" w:hanging="360"/>
      </w:pPr>
    </w:lvl>
    <w:lvl w:ilvl="4" w:tplc="EE3885D0" w:tentative="1">
      <w:start w:val="1"/>
      <w:numFmt w:val="lowerLetter"/>
      <w:lvlText w:val="%5."/>
      <w:lvlJc w:val="left"/>
      <w:pPr>
        <w:ind w:left="4308" w:hanging="360"/>
      </w:pPr>
    </w:lvl>
    <w:lvl w:ilvl="5" w:tplc="F984042C" w:tentative="1">
      <w:start w:val="1"/>
      <w:numFmt w:val="lowerRoman"/>
      <w:lvlText w:val="%6."/>
      <w:lvlJc w:val="right"/>
      <w:pPr>
        <w:ind w:left="5028" w:hanging="180"/>
      </w:pPr>
    </w:lvl>
    <w:lvl w:ilvl="6" w:tplc="58DC41E0" w:tentative="1">
      <w:start w:val="1"/>
      <w:numFmt w:val="decimal"/>
      <w:lvlText w:val="%7."/>
      <w:lvlJc w:val="left"/>
      <w:pPr>
        <w:ind w:left="5748" w:hanging="360"/>
      </w:pPr>
    </w:lvl>
    <w:lvl w:ilvl="7" w:tplc="C14AE228" w:tentative="1">
      <w:start w:val="1"/>
      <w:numFmt w:val="lowerLetter"/>
      <w:lvlText w:val="%8."/>
      <w:lvlJc w:val="left"/>
      <w:pPr>
        <w:ind w:left="6468" w:hanging="360"/>
      </w:pPr>
    </w:lvl>
    <w:lvl w:ilvl="8" w:tplc="984ABA5E" w:tentative="1">
      <w:start w:val="1"/>
      <w:numFmt w:val="lowerRoman"/>
      <w:lvlText w:val="%9."/>
      <w:lvlJc w:val="right"/>
      <w:pPr>
        <w:ind w:left="7188" w:hanging="180"/>
      </w:pPr>
    </w:lvl>
  </w:abstractNum>
  <w:abstractNum w:abstractNumId="34">
    <w:nsid w:val="6F3F19C6"/>
    <w:multiLevelType w:val="hybridMultilevel"/>
    <w:tmpl w:val="E4949E7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0F94019"/>
    <w:multiLevelType w:val="hybridMultilevel"/>
    <w:tmpl w:val="6A42F8FC"/>
    <w:lvl w:ilvl="0" w:tplc="B21E99B2">
      <w:start w:val="1"/>
      <w:numFmt w:val="lowerRoman"/>
      <w:lvlText w:val="(%1)"/>
      <w:lvlJc w:val="left"/>
      <w:pPr>
        <w:tabs>
          <w:tab w:val="num" w:pos="1080"/>
        </w:tabs>
        <w:ind w:left="1080" w:hanging="720"/>
      </w:pPr>
      <w:rPr>
        <w:rFonts w:hint="default"/>
      </w:rPr>
    </w:lvl>
    <w:lvl w:ilvl="1" w:tplc="C25E023A" w:tentative="1">
      <w:start w:val="1"/>
      <w:numFmt w:val="lowerLetter"/>
      <w:lvlText w:val="%2."/>
      <w:lvlJc w:val="left"/>
      <w:pPr>
        <w:tabs>
          <w:tab w:val="num" w:pos="1440"/>
        </w:tabs>
        <w:ind w:left="1440" w:hanging="360"/>
      </w:pPr>
    </w:lvl>
    <w:lvl w:ilvl="2" w:tplc="CFEACE20" w:tentative="1">
      <w:start w:val="1"/>
      <w:numFmt w:val="lowerRoman"/>
      <w:lvlText w:val="%3."/>
      <w:lvlJc w:val="right"/>
      <w:pPr>
        <w:tabs>
          <w:tab w:val="num" w:pos="2160"/>
        </w:tabs>
        <w:ind w:left="2160" w:hanging="180"/>
      </w:pPr>
    </w:lvl>
    <w:lvl w:ilvl="3" w:tplc="5B8213E8" w:tentative="1">
      <w:start w:val="1"/>
      <w:numFmt w:val="decimal"/>
      <w:lvlText w:val="%4."/>
      <w:lvlJc w:val="left"/>
      <w:pPr>
        <w:tabs>
          <w:tab w:val="num" w:pos="2880"/>
        </w:tabs>
        <w:ind w:left="2880" w:hanging="360"/>
      </w:pPr>
    </w:lvl>
    <w:lvl w:ilvl="4" w:tplc="25F2FE00" w:tentative="1">
      <w:start w:val="1"/>
      <w:numFmt w:val="lowerLetter"/>
      <w:lvlText w:val="%5."/>
      <w:lvlJc w:val="left"/>
      <w:pPr>
        <w:tabs>
          <w:tab w:val="num" w:pos="3600"/>
        </w:tabs>
        <w:ind w:left="3600" w:hanging="360"/>
      </w:pPr>
    </w:lvl>
    <w:lvl w:ilvl="5" w:tplc="0A16673C" w:tentative="1">
      <w:start w:val="1"/>
      <w:numFmt w:val="lowerRoman"/>
      <w:lvlText w:val="%6."/>
      <w:lvlJc w:val="right"/>
      <w:pPr>
        <w:tabs>
          <w:tab w:val="num" w:pos="4320"/>
        </w:tabs>
        <w:ind w:left="4320" w:hanging="180"/>
      </w:pPr>
    </w:lvl>
    <w:lvl w:ilvl="6" w:tplc="CDFCED60" w:tentative="1">
      <w:start w:val="1"/>
      <w:numFmt w:val="decimal"/>
      <w:lvlText w:val="%7."/>
      <w:lvlJc w:val="left"/>
      <w:pPr>
        <w:tabs>
          <w:tab w:val="num" w:pos="5040"/>
        </w:tabs>
        <w:ind w:left="5040" w:hanging="360"/>
      </w:pPr>
    </w:lvl>
    <w:lvl w:ilvl="7" w:tplc="0A723756" w:tentative="1">
      <w:start w:val="1"/>
      <w:numFmt w:val="lowerLetter"/>
      <w:lvlText w:val="%8."/>
      <w:lvlJc w:val="left"/>
      <w:pPr>
        <w:tabs>
          <w:tab w:val="num" w:pos="5760"/>
        </w:tabs>
        <w:ind w:left="5760" w:hanging="360"/>
      </w:pPr>
    </w:lvl>
    <w:lvl w:ilvl="8" w:tplc="338E2996" w:tentative="1">
      <w:start w:val="1"/>
      <w:numFmt w:val="lowerRoman"/>
      <w:lvlText w:val="%9."/>
      <w:lvlJc w:val="right"/>
      <w:pPr>
        <w:tabs>
          <w:tab w:val="num" w:pos="6480"/>
        </w:tabs>
        <w:ind w:left="6480" w:hanging="180"/>
      </w:pPr>
    </w:lvl>
  </w:abstractNum>
  <w:abstractNum w:abstractNumId="36">
    <w:nsid w:val="738C25C9"/>
    <w:multiLevelType w:val="hybridMultilevel"/>
    <w:tmpl w:val="C146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EB6F23"/>
    <w:multiLevelType w:val="hybridMultilevel"/>
    <w:tmpl w:val="A0E6475E"/>
    <w:lvl w:ilvl="0" w:tplc="B0F2C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974EB"/>
    <w:multiLevelType w:val="hybridMultilevel"/>
    <w:tmpl w:val="FDB80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0B1895"/>
    <w:multiLevelType w:val="hybridMultilevel"/>
    <w:tmpl w:val="340401C4"/>
    <w:lvl w:ilvl="0" w:tplc="0409000F">
      <w:start w:val="5"/>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C441AA5"/>
    <w:multiLevelType w:val="hybridMultilevel"/>
    <w:tmpl w:val="1166B8F6"/>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4"/>
  </w:num>
  <w:num w:numId="5">
    <w:abstractNumId w:val="28"/>
  </w:num>
  <w:num w:numId="6">
    <w:abstractNumId w:val="3"/>
  </w:num>
  <w:num w:numId="7">
    <w:abstractNumId w:val="31"/>
  </w:num>
  <w:num w:numId="8">
    <w:abstractNumId w:val="14"/>
  </w:num>
  <w:num w:numId="9">
    <w:abstractNumId w:val="11"/>
  </w:num>
  <w:num w:numId="10">
    <w:abstractNumId w:val="19"/>
  </w:num>
  <w:num w:numId="11">
    <w:abstractNumId w:val="34"/>
  </w:num>
  <w:num w:numId="12">
    <w:abstractNumId w:val="24"/>
  </w:num>
  <w:num w:numId="13">
    <w:abstractNumId w:val="17"/>
  </w:num>
  <w:num w:numId="14">
    <w:abstractNumId w:val="32"/>
  </w:num>
  <w:num w:numId="15">
    <w:abstractNumId w:val="26"/>
  </w:num>
  <w:num w:numId="16">
    <w:abstractNumId w:val="23"/>
  </w:num>
  <w:num w:numId="17">
    <w:abstractNumId w:val="2"/>
  </w:num>
  <w:num w:numId="18">
    <w:abstractNumId w:val="6"/>
  </w:num>
  <w:num w:numId="19">
    <w:abstractNumId w:val="15"/>
  </w:num>
  <w:num w:numId="20">
    <w:abstractNumId w:val="13"/>
  </w:num>
  <w:num w:numId="21">
    <w:abstractNumId w:val="20"/>
  </w:num>
  <w:num w:numId="22">
    <w:abstractNumId w:val="18"/>
  </w:num>
  <w:num w:numId="23">
    <w:abstractNumId w:val="10"/>
  </w:num>
  <w:num w:numId="24">
    <w:abstractNumId w:val="33"/>
  </w:num>
  <w:num w:numId="25">
    <w:abstractNumId w:val="30"/>
  </w:num>
  <w:num w:numId="26">
    <w:abstractNumId w:val="37"/>
  </w:num>
  <w:num w:numId="27">
    <w:abstractNumId w:val="16"/>
  </w:num>
  <w:num w:numId="28">
    <w:abstractNumId w:val="39"/>
  </w:num>
  <w:num w:numId="29">
    <w:abstractNumId w:val="22"/>
  </w:num>
  <w:num w:numId="30">
    <w:abstractNumId w:val="29"/>
  </w:num>
  <w:num w:numId="31">
    <w:abstractNumId w:val="9"/>
  </w:num>
  <w:num w:numId="32">
    <w:abstractNumId w:val="25"/>
  </w:num>
  <w:num w:numId="33">
    <w:abstractNumId w:val="21"/>
  </w:num>
  <w:num w:numId="34">
    <w:abstractNumId w:val="5"/>
  </w:num>
  <w:num w:numId="35">
    <w:abstractNumId w:val="8"/>
  </w:num>
  <w:num w:numId="36">
    <w:abstractNumId w:val="35"/>
  </w:num>
  <w:num w:numId="37">
    <w:abstractNumId w:val="27"/>
  </w:num>
  <w:num w:numId="38">
    <w:abstractNumId w:val="40"/>
  </w:num>
  <w:num w:numId="39">
    <w:abstractNumId w:val="38"/>
  </w:num>
  <w:num w:numId="40">
    <w:abstractNumId w:val="36"/>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F0"/>
    <w:rsid w:val="00000838"/>
    <w:rsid w:val="00015DF1"/>
    <w:rsid w:val="000221E0"/>
    <w:rsid w:val="00046844"/>
    <w:rsid w:val="00060DF3"/>
    <w:rsid w:val="00061144"/>
    <w:rsid w:val="00063D05"/>
    <w:rsid w:val="000703A1"/>
    <w:rsid w:val="000723CB"/>
    <w:rsid w:val="00074EFE"/>
    <w:rsid w:val="00086AB4"/>
    <w:rsid w:val="00096F94"/>
    <w:rsid w:val="000A088D"/>
    <w:rsid w:val="000A208C"/>
    <w:rsid w:val="000A395C"/>
    <w:rsid w:val="000B11D8"/>
    <w:rsid w:val="000B187D"/>
    <w:rsid w:val="000C63BE"/>
    <w:rsid w:val="000D517E"/>
    <w:rsid w:val="000E44D8"/>
    <w:rsid w:val="000F0044"/>
    <w:rsid w:val="000F547A"/>
    <w:rsid w:val="000F58CE"/>
    <w:rsid w:val="0011322B"/>
    <w:rsid w:val="001213AD"/>
    <w:rsid w:val="00126D00"/>
    <w:rsid w:val="0012758B"/>
    <w:rsid w:val="00131D8E"/>
    <w:rsid w:val="001563C0"/>
    <w:rsid w:val="001728BB"/>
    <w:rsid w:val="00176729"/>
    <w:rsid w:val="001847E7"/>
    <w:rsid w:val="001A5972"/>
    <w:rsid w:val="001C2D0A"/>
    <w:rsid w:val="001C2F45"/>
    <w:rsid w:val="001C5991"/>
    <w:rsid w:val="001D435C"/>
    <w:rsid w:val="001E264C"/>
    <w:rsid w:val="001E3C3E"/>
    <w:rsid w:val="001E6465"/>
    <w:rsid w:val="001E66CB"/>
    <w:rsid w:val="0021303F"/>
    <w:rsid w:val="00221656"/>
    <w:rsid w:val="00231BDB"/>
    <w:rsid w:val="00234E87"/>
    <w:rsid w:val="00236890"/>
    <w:rsid w:val="00237368"/>
    <w:rsid w:val="00240782"/>
    <w:rsid w:val="0025210E"/>
    <w:rsid w:val="002523EF"/>
    <w:rsid w:val="00253FBA"/>
    <w:rsid w:val="00273123"/>
    <w:rsid w:val="00273E8A"/>
    <w:rsid w:val="00275505"/>
    <w:rsid w:val="002778AE"/>
    <w:rsid w:val="002811BE"/>
    <w:rsid w:val="002861CF"/>
    <w:rsid w:val="00296735"/>
    <w:rsid w:val="002A237B"/>
    <w:rsid w:val="002B5D81"/>
    <w:rsid w:val="002C1DF0"/>
    <w:rsid w:val="002E2755"/>
    <w:rsid w:val="00312235"/>
    <w:rsid w:val="00315643"/>
    <w:rsid w:val="0032588C"/>
    <w:rsid w:val="00330467"/>
    <w:rsid w:val="00330B7D"/>
    <w:rsid w:val="003400F1"/>
    <w:rsid w:val="0034108D"/>
    <w:rsid w:val="00342EA1"/>
    <w:rsid w:val="00362420"/>
    <w:rsid w:val="003633A1"/>
    <w:rsid w:val="00377CF6"/>
    <w:rsid w:val="0038481D"/>
    <w:rsid w:val="0038665F"/>
    <w:rsid w:val="003A4530"/>
    <w:rsid w:val="003A47EC"/>
    <w:rsid w:val="003B3E5E"/>
    <w:rsid w:val="003C73BB"/>
    <w:rsid w:val="003D2489"/>
    <w:rsid w:val="003D44DB"/>
    <w:rsid w:val="003E0032"/>
    <w:rsid w:val="003E48B9"/>
    <w:rsid w:val="003E7D60"/>
    <w:rsid w:val="003F7229"/>
    <w:rsid w:val="003F7944"/>
    <w:rsid w:val="00403B1C"/>
    <w:rsid w:val="004051E0"/>
    <w:rsid w:val="004137F1"/>
    <w:rsid w:val="00415641"/>
    <w:rsid w:val="00416AA0"/>
    <w:rsid w:val="00425D14"/>
    <w:rsid w:val="00447DAA"/>
    <w:rsid w:val="00455A14"/>
    <w:rsid w:val="00467651"/>
    <w:rsid w:val="00474828"/>
    <w:rsid w:val="0048233F"/>
    <w:rsid w:val="00493035"/>
    <w:rsid w:val="00497EC2"/>
    <w:rsid w:val="004A1BC7"/>
    <w:rsid w:val="004C4029"/>
    <w:rsid w:val="004D0516"/>
    <w:rsid w:val="004D2382"/>
    <w:rsid w:val="004F2E9D"/>
    <w:rsid w:val="005119CB"/>
    <w:rsid w:val="00513572"/>
    <w:rsid w:val="00522AE0"/>
    <w:rsid w:val="00537FCD"/>
    <w:rsid w:val="00541731"/>
    <w:rsid w:val="00543AF0"/>
    <w:rsid w:val="0054469C"/>
    <w:rsid w:val="0054706C"/>
    <w:rsid w:val="005574E6"/>
    <w:rsid w:val="0056264E"/>
    <w:rsid w:val="005717F6"/>
    <w:rsid w:val="005734B4"/>
    <w:rsid w:val="00577D83"/>
    <w:rsid w:val="005844B0"/>
    <w:rsid w:val="005A2F26"/>
    <w:rsid w:val="005A41B2"/>
    <w:rsid w:val="005B0D14"/>
    <w:rsid w:val="005B1899"/>
    <w:rsid w:val="005D4AFE"/>
    <w:rsid w:val="005D65FE"/>
    <w:rsid w:val="00606EC0"/>
    <w:rsid w:val="0062145B"/>
    <w:rsid w:val="00621DB0"/>
    <w:rsid w:val="00624A6A"/>
    <w:rsid w:val="00627E5B"/>
    <w:rsid w:val="00627ED6"/>
    <w:rsid w:val="006422C8"/>
    <w:rsid w:val="00652266"/>
    <w:rsid w:val="00654331"/>
    <w:rsid w:val="006601B1"/>
    <w:rsid w:val="0066322C"/>
    <w:rsid w:val="0066422E"/>
    <w:rsid w:val="00696946"/>
    <w:rsid w:val="006C5A48"/>
    <w:rsid w:val="006E1512"/>
    <w:rsid w:val="006E4CB4"/>
    <w:rsid w:val="006E6C51"/>
    <w:rsid w:val="006F163E"/>
    <w:rsid w:val="007003DF"/>
    <w:rsid w:val="0073417F"/>
    <w:rsid w:val="00737D7B"/>
    <w:rsid w:val="007623FA"/>
    <w:rsid w:val="0077124B"/>
    <w:rsid w:val="00791C65"/>
    <w:rsid w:val="00791E8A"/>
    <w:rsid w:val="007A476F"/>
    <w:rsid w:val="007A6AF7"/>
    <w:rsid w:val="007B1269"/>
    <w:rsid w:val="007C60BF"/>
    <w:rsid w:val="007E5950"/>
    <w:rsid w:val="007F4CFE"/>
    <w:rsid w:val="007F5533"/>
    <w:rsid w:val="0080689A"/>
    <w:rsid w:val="0081452C"/>
    <w:rsid w:val="0082521E"/>
    <w:rsid w:val="00827BE2"/>
    <w:rsid w:val="0083143D"/>
    <w:rsid w:val="00832E27"/>
    <w:rsid w:val="008365E1"/>
    <w:rsid w:val="00836F3B"/>
    <w:rsid w:val="00850837"/>
    <w:rsid w:val="00854CB9"/>
    <w:rsid w:val="0085791E"/>
    <w:rsid w:val="00861838"/>
    <w:rsid w:val="00873555"/>
    <w:rsid w:val="00873D7B"/>
    <w:rsid w:val="00875220"/>
    <w:rsid w:val="00880119"/>
    <w:rsid w:val="0088550E"/>
    <w:rsid w:val="00890E90"/>
    <w:rsid w:val="008948E8"/>
    <w:rsid w:val="008A32E2"/>
    <w:rsid w:val="008A35A4"/>
    <w:rsid w:val="008A43D2"/>
    <w:rsid w:val="008A5AFA"/>
    <w:rsid w:val="008B5124"/>
    <w:rsid w:val="008C5616"/>
    <w:rsid w:val="008C5849"/>
    <w:rsid w:val="008D0380"/>
    <w:rsid w:val="008D2AE6"/>
    <w:rsid w:val="008E1132"/>
    <w:rsid w:val="008F3B65"/>
    <w:rsid w:val="008F4116"/>
    <w:rsid w:val="008F460A"/>
    <w:rsid w:val="008F4E57"/>
    <w:rsid w:val="00903925"/>
    <w:rsid w:val="0091059B"/>
    <w:rsid w:val="00915E78"/>
    <w:rsid w:val="00922C5E"/>
    <w:rsid w:val="00923C61"/>
    <w:rsid w:val="00925F44"/>
    <w:rsid w:val="00930117"/>
    <w:rsid w:val="00943655"/>
    <w:rsid w:val="009463D2"/>
    <w:rsid w:val="00952680"/>
    <w:rsid w:val="0096245E"/>
    <w:rsid w:val="009669C9"/>
    <w:rsid w:val="00986070"/>
    <w:rsid w:val="00995121"/>
    <w:rsid w:val="00996A4D"/>
    <w:rsid w:val="009A5C2D"/>
    <w:rsid w:val="009B344F"/>
    <w:rsid w:val="009B5AE9"/>
    <w:rsid w:val="009C3BA5"/>
    <w:rsid w:val="009D2B8B"/>
    <w:rsid w:val="00A36CF5"/>
    <w:rsid w:val="00A56EAE"/>
    <w:rsid w:val="00A60820"/>
    <w:rsid w:val="00A6316D"/>
    <w:rsid w:val="00A70793"/>
    <w:rsid w:val="00A71A5D"/>
    <w:rsid w:val="00A7610A"/>
    <w:rsid w:val="00A7795D"/>
    <w:rsid w:val="00A81161"/>
    <w:rsid w:val="00A91EC1"/>
    <w:rsid w:val="00A9347A"/>
    <w:rsid w:val="00AA2277"/>
    <w:rsid w:val="00AB5797"/>
    <w:rsid w:val="00AD1B4C"/>
    <w:rsid w:val="00AD3173"/>
    <w:rsid w:val="00AD414B"/>
    <w:rsid w:val="00AE2B04"/>
    <w:rsid w:val="00AE3AAF"/>
    <w:rsid w:val="00AF0F8C"/>
    <w:rsid w:val="00AF388C"/>
    <w:rsid w:val="00AF3EDE"/>
    <w:rsid w:val="00B1070B"/>
    <w:rsid w:val="00B1580E"/>
    <w:rsid w:val="00B168A9"/>
    <w:rsid w:val="00B232F8"/>
    <w:rsid w:val="00B2343A"/>
    <w:rsid w:val="00B23E4E"/>
    <w:rsid w:val="00B26EEF"/>
    <w:rsid w:val="00B27262"/>
    <w:rsid w:val="00B35EC4"/>
    <w:rsid w:val="00B3772F"/>
    <w:rsid w:val="00B377D9"/>
    <w:rsid w:val="00B41E7F"/>
    <w:rsid w:val="00B4264B"/>
    <w:rsid w:val="00B57304"/>
    <w:rsid w:val="00B57564"/>
    <w:rsid w:val="00B6546D"/>
    <w:rsid w:val="00B66FC3"/>
    <w:rsid w:val="00B71BAB"/>
    <w:rsid w:val="00B73992"/>
    <w:rsid w:val="00B7564E"/>
    <w:rsid w:val="00B80620"/>
    <w:rsid w:val="00B9060A"/>
    <w:rsid w:val="00B951B0"/>
    <w:rsid w:val="00BB0877"/>
    <w:rsid w:val="00BB33D1"/>
    <w:rsid w:val="00BC07CD"/>
    <w:rsid w:val="00BC39A2"/>
    <w:rsid w:val="00BC3B67"/>
    <w:rsid w:val="00BE6B5E"/>
    <w:rsid w:val="00BE7DE6"/>
    <w:rsid w:val="00BF7C01"/>
    <w:rsid w:val="00C15487"/>
    <w:rsid w:val="00C358D3"/>
    <w:rsid w:val="00C36034"/>
    <w:rsid w:val="00C43089"/>
    <w:rsid w:val="00C54F4E"/>
    <w:rsid w:val="00C61603"/>
    <w:rsid w:val="00C6178C"/>
    <w:rsid w:val="00C621EF"/>
    <w:rsid w:val="00C66FE7"/>
    <w:rsid w:val="00C72703"/>
    <w:rsid w:val="00C84800"/>
    <w:rsid w:val="00C8614E"/>
    <w:rsid w:val="00C90792"/>
    <w:rsid w:val="00C931B1"/>
    <w:rsid w:val="00CA19CD"/>
    <w:rsid w:val="00CA5E6B"/>
    <w:rsid w:val="00CA7F44"/>
    <w:rsid w:val="00CC1C72"/>
    <w:rsid w:val="00CC68C0"/>
    <w:rsid w:val="00CC7E15"/>
    <w:rsid w:val="00CD1444"/>
    <w:rsid w:val="00CD6791"/>
    <w:rsid w:val="00CE11EF"/>
    <w:rsid w:val="00CF2087"/>
    <w:rsid w:val="00CF7C84"/>
    <w:rsid w:val="00D00D33"/>
    <w:rsid w:val="00D272C8"/>
    <w:rsid w:val="00D27755"/>
    <w:rsid w:val="00D45011"/>
    <w:rsid w:val="00D50FE6"/>
    <w:rsid w:val="00D523C9"/>
    <w:rsid w:val="00D5556A"/>
    <w:rsid w:val="00D73AE1"/>
    <w:rsid w:val="00D779DC"/>
    <w:rsid w:val="00D928A7"/>
    <w:rsid w:val="00D96DC5"/>
    <w:rsid w:val="00DA00E1"/>
    <w:rsid w:val="00DA6468"/>
    <w:rsid w:val="00DC4B8E"/>
    <w:rsid w:val="00DC5E70"/>
    <w:rsid w:val="00DC763C"/>
    <w:rsid w:val="00DC7CF0"/>
    <w:rsid w:val="00DD1A15"/>
    <w:rsid w:val="00DD6A60"/>
    <w:rsid w:val="00E00EFB"/>
    <w:rsid w:val="00E044E0"/>
    <w:rsid w:val="00E057DF"/>
    <w:rsid w:val="00E05FAC"/>
    <w:rsid w:val="00E11DC8"/>
    <w:rsid w:val="00E209F2"/>
    <w:rsid w:val="00E25831"/>
    <w:rsid w:val="00E44E7B"/>
    <w:rsid w:val="00E54C45"/>
    <w:rsid w:val="00E75AA8"/>
    <w:rsid w:val="00E81321"/>
    <w:rsid w:val="00E84CA2"/>
    <w:rsid w:val="00E94BA0"/>
    <w:rsid w:val="00E95956"/>
    <w:rsid w:val="00E95E95"/>
    <w:rsid w:val="00EA091F"/>
    <w:rsid w:val="00EB66B1"/>
    <w:rsid w:val="00EB68FB"/>
    <w:rsid w:val="00ED1E7B"/>
    <w:rsid w:val="00EE285B"/>
    <w:rsid w:val="00EF0E48"/>
    <w:rsid w:val="00EF1DC7"/>
    <w:rsid w:val="00F079C7"/>
    <w:rsid w:val="00F17CB3"/>
    <w:rsid w:val="00F208CF"/>
    <w:rsid w:val="00F246E4"/>
    <w:rsid w:val="00F3348C"/>
    <w:rsid w:val="00F335BF"/>
    <w:rsid w:val="00F367F1"/>
    <w:rsid w:val="00F37A6A"/>
    <w:rsid w:val="00F419B2"/>
    <w:rsid w:val="00F574A4"/>
    <w:rsid w:val="00F70217"/>
    <w:rsid w:val="00F74E16"/>
    <w:rsid w:val="00F85EA8"/>
    <w:rsid w:val="00F96E56"/>
    <w:rsid w:val="00F97CBB"/>
    <w:rsid w:val="00FB347D"/>
    <w:rsid w:val="00FC0268"/>
    <w:rsid w:val="00FC50D8"/>
    <w:rsid w:val="00FE6223"/>
    <w:rsid w:val="00FE7CFA"/>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7EE341-83D0-4103-806A-47EA9AF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7F"/>
    <w:pPr>
      <w:spacing w:after="200" w:line="276" w:lineRule="auto"/>
    </w:pPr>
    <w:rPr>
      <w:sz w:val="22"/>
      <w:szCs w:val="22"/>
      <w:lang w:val="en-US" w:eastAsia="en-US"/>
    </w:rPr>
  </w:style>
  <w:style w:type="paragraph" w:styleId="Balk1">
    <w:name w:val="heading 1"/>
    <w:aliases w:val="Section"/>
    <w:basedOn w:val="Normal"/>
    <w:next w:val="Normal"/>
    <w:link w:val="Balk1Char"/>
    <w:qFormat/>
    <w:rsid w:val="00EB66B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nhideWhenUsed/>
    <w:qFormat/>
    <w:rsid w:val="00EB66B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nhideWhenUsed/>
    <w:qFormat/>
    <w:rsid w:val="00EB66B1"/>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nhideWhenUsed/>
    <w:qFormat/>
    <w:rsid w:val="00EB66B1"/>
    <w:pPr>
      <w:keepNext/>
      <w:spacing w:before="240" w:after="60"/>
      <w:outlineLvl w:val="3"/>
    </w:pPr>
    <w:rPr>
      <w:rFonts w:eastAsia="Times New Roman"/>
      <w:b/>
      <w:bCs/>
      <w:sz w:val="28"/>
      <w:szCs w:val="28"/>
    </w:rPr>
  </w:style>
  <w:style w:type="paragraph" w:styleId="Balk5">
    <w:name w:val="heading 5"/>
    <w:basedOn w:val="Normal"/>
    <w:next w:val="Normal"/>
    <w:link w:val="Balk5Char"/>
    <w:unhideWhenUsed/>
    <w:qFormat/>
    <w:rsid w:val="00273123"/>
    <w:pPr>
      <w:spacing w:before="240" w:after="60"/>
      <w:outlineLvl w:val="4"/>
    </w:pPr>
    <w:rPr>
      <w:rFonts w:eastAsia="Times New Roman"/>
      <w:b/>
      <w:bCs/>
      <w:i/>
      <w:iCs/>
      <w:sz w:val="26"/>
      <w:szCs w:val="26"/>
    </w:rPr>
  </w:style>
  <w:style w:type="paragraph" w:styleId="Balk6">
    <w:name w:val="heading 6"/>
    <w:basedOn w:val="Normal"/>
    <w:next w:val="Normal"/>
    <w:link w:val="Balk6Char"/>
    <w:unhideWhenUsed/>
    <w:qFormat/>
    <w:rsid w:val="006F163E"/>
    <w:pPr>
      <w:spacing w:before="240" w:after="60"/>
      <w:outlineLvl w:val="5"/>
    </w:pPr>
    <w:rPr>
      <w:rFonts w:eastAsia="Times New Roman"/>
      <w:b/>
      <w:bCs/>
    </w:rPr>
  </w:style>
  <w:style w:type="paragraph" w:styleId="Balk7">
    <w:name w:val="heading 7"/>
    <w:basedOn w:val="Normal"/>
    <w:next w:val="Normal"/>
    <w:link w:val="Balk7Char"/>
    <w:unhideWhenUsed/>
    <w:qFormat/>
    <w:rsid w:val="006F163E"/>
    <w:pPr>
      <w:spacing w:before="240" w:after="60"/>
      <w:outlineLvl w:val="6"/>
    </w:pPr>
    <w:rPr>
      <w:rFonts w:eastAsia="Times New Roman"/>
      <w:sz w:val="24"/>
      <w:szCs w:val="24"/>
    </w:rPr>
  </w:style>
  <w:style w:type="paragraph" w:styleId="Balk8">
    <w:name w:val="heading 8"/>
    <w:basedOn w:val="Normal"/>
    <w:next w:val="Normal"/>
    <w:link w:val="Balk8Char"/>
    <w:unhideWhenUsed/>
    <w:qFormat/>
    <w:rsid w:val="006F163E"/>
    <w:pPr>
      <w:spacing w:before="240" w:after="60"/>
      <w:outlineLvl w:val="7"/>
    </w:pPr>
    <w:rPr>
      <w:rFonts w:eastAsia="Times New Roman"/>
      <w:i/>
      <w:iCs/>
      <w:sz w:val="24"/>
      <w:szCs w:val="24"/>
    </w:rPr>
  </w:style>
  <w:style w:type="paragraph" w:styleId="Balk9">
    <w:name w:val="heading 9"/>
    <w:basedOn w:val="Normal"/>
    <w:next w:val="Normal"/>
    <w:link w:val="Balk9Char"/>
    <w:unhideWhenUsed/>
    <w:qFormat/>
    <w:rsid w:val="006F163E"/>
    <w:pPr>
      <w:spacing w:before="240" w:after="60"/>
      <w:outlineLvl w:val="8"/>
    </w:pPr>
    <w:rPr>
      <w:rFonts w:ascii="Cambria" w:eastAsia="Times New Roman" w:hAnsi="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Section Char"/>
    <w:basedOn w:val="VarsaylanParagrafYazTipi"/>
    <w:link w:val="Balk1"/>
    <w:rsid w:val="00EB66B1"/>
    <w:rPr>
      <w:rFonts w:ascii="Cambria" w:eastAsia="Times New Roman" w:hAnsi="Cambria" w:cs="Times New Roman"/>
      <w:b/>
      <w:bCs/>
      <w:kern w:val="32"/>
      <w:sz w:val="32"/>
      <w:szCs w:val="32"/>
      <w:lang w:eastAsia="en-US"/>
    </w:rPr>
  </w:style>
  <w:style w:type="character" w:customStyle="1" w:styleId="Balk2Char">
    <w:name w:val="Başlık 2 Char"/>
    <w:basedOn w:val="VarsaylanParagrafYazTipi"/>
    <w:link w:val="Balk2"/>
    <w:rsid w:val="00EB66B1"/>
    <w:rPr>
      <w:rFonts w:ascii="Cambria" w:eastAsia="Times New Roman" w:hAnsi="Cambria" w:cs="Times New Roman"/>
      <w:b/>
      <w:bCs/>
      <w:i/>
      <w:iCs/>
      <w:sz w:val="28"/>
      <w:szCs w:val="28"/>
      <w:lang w:eastAsia="en-US"/>
    </w:rPr>
  </w:style>
  <w:style w:type="character" w:customStyle="1" w:styleId="Balk3Char">
    <w:name w:val="Başlık 3 Char"/>
    <w:basedOn w:val="VarsaylanParagrafYazTipi"/>
    <w:link w:val="Balk3"/>
    <w:rsid w:val="00EB66B1"/>
    <w:rPr>
      <w:rFonts w:ascii="Cambria" w:eastAsia="Times New Roman" w:hAnsi="Cambria" w:cs="Times New Roman"/>
      <w:b/>
      <w:bCs/>
      <w:sz w:val="26"/>
      <w:szCs w:val="26"/>
      <w:lang w:eastAsia="en-US"/>
    </w:rPr>
  </w:style>
  <w:style w:type="character" w:customStyle="1" w:styleId="Balk4Char">
    <w:name w:val="Başlık 4 Char"/>
    <w:basedOn w:val="VarsaylanParagrafYazTipi"/>
    <w:link w:val="Balk4"/>
    <w:rsid w:val="00EB66B1"/>
    <w:rPr>
      <w:rFonts w:ascii="Calibri" w:eastAsia="Times New Roman" w:hAnsi="Calibri" w:cs="Times New Roman"/>
      <w:b/>
      <w:bCs/>
      <w:sz w:val="28"/>
      <w:szCs w:val="28"/>
      <w:lang w:eastAsia="en-US"/>
    </w:rPr>
  </w:style>
  <w:style w:type="character" w:customStyle="1" w:styleId="Balk5Char">
    <w:name w:val="Başlık 5 Char"/>
    <w:basedOn w:val="VarsaylanParagrafYazTipi"/>
    <w:link w:val="Balk5"/>
    <w:rsid w:val="00273123"/>
    <w:rPr>
      <w:rFonts w:ascii="Calibri" w:eastAsia="Times New Roman" w:hAnsi="Calibri" w:cs="Times New Roman"/>
      <w:b/>
      <w:bCs/>
      <w:i/>
      <w:iCs/>
      <w:sz w:val="26"/>
      <w:szCs w:val="26"/>
      <w:lang w:eastAsia="en-US"/>
    </w:rPr>
  </w:style>
  <w:style w:type="character" w:customStyle="1" w:styleId="Balk6Char">
    <w:name w:val="Başlık 6 Char"/>
    <w:basedOn w:val="VarsaylanParagrafYazTipi"/>
    <w:link w:val="Balk6"/>
    <w:rsid w:val="006F163E"/>
    <w:rPr>
      <w:rFonts w:ascii="Calibri" w:eastAsia="Times New Roman" w:hAnsi="Calibri" w:cs="Times New Roman"/>
      <w:b/>
      <w:bCs/>
      <w:sz w:val="22"/>
      <w:szCs w:val="22"/>
      <w:lang w:eastAsia="en-US"/>
    </w:rPr>
  </w:style>
  <w:style w:type="character" w:customStyle="1" w:styleId="Balk7Char">
    <w:name w:val="Başlık 7 Char"/>
    <w:basedOn w:val="VarsaylanParagrafYazTipi"/>
    <w:link w:val="Balk7"/>
    <w:rsid w:val="006F163E"/>
    <w:rPr>
      <w:rFonts w:ascii="Calibri" w:eastAsia="Times New Roman" w:hAnsi="Calibri" w:cs="Times New Roman"/>
      <w:sz w:val="24"/>
      <w:szCs w:val="24"/>
      <w:lang w:eastAsia="en-US"/>
    </w:rPr>
  </w:style>
  <w:style w:type="character" w:customStyle="1" w:styleId="Balk8Char">
    <w:name w:val="Başlık 8 Char"/>
    <w:basedOn w:val="VarsaylanParagrafYazTipi"/>
    <w:link w:val="Balk8"/>
    <w:rsid w:val="006F163E"/>
    <w:rPr>
      <w:rFonts w:ascii="Calibri" w:eastAsia="Times New Roman" w:hAnsi="Calibri" w:cs="Times New Roman"/>
      <w:i/>
      <w:iCs/>
      <w:sz w:val="24"/>
      <w:szCs w:val="24"/>
      <w:lang w:eastAsia="en-US"/>
    </w:rPr>
  </w:style>
  <w:style w:type="character" w:customStyle="1" w:styleId="Balk9Char">
    <w:name w:val="Başlık 9 Char"/>
    <w:basedOn w:val="VarsaylanParagrafYazTipi"/>
    <w:link w:val="Balk9"/>
    <w:rsid w:val="006F163E"/>
    <w:rPr>
      <w:rFonts w:ascii="Cambria" w:eastAsia="Times New Roman"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VarsaylanParagrafYazTipi"/>
    <w:link w:val="Subheading"/>
    <w:rsid w:val="00E209F2"/>
    <w:rPr>
      <w:rFonts w:ascii="Arial" w:hAnsi="Arial" w:cs="Arial"/>
      <w:b/>
      <w:sz w:val="28"/>
    </w:rPr>
  </w:style>
  <w:style w:type="paragraph" w:styleId="ResimYazs">
    <w:name w:val="caption"/>
    <w:basedOn w:val="Normal"/>
    <w:next w:val="Normal"/>
    <w:unhideWhenUsed/>
    <w:qFormat/>
    <w:rsid w:val="000A395C"/>
    <w:rPr>
      <w:b/>
      <w:bCs/>
      <w:sz w:val="20"/>
      <w:szCs w:val="20"/>
    </w:rPr>
  </w:style>
  <w:style w:type="paragraph" w:styleId="KonuBal">
    <w:name w:val="Title"/>
    <w:basedOn w:val="Normal"/>
    <w:next w:val="Normal"/>
    <w:link w:val="KonuBalChar"/>
    <w:qFormat/>
    <w:rsid w:val="005B0D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basedOn w:val="VarsaylanParagrafYazTipi"/>
    <w:link w:val="KonuBal"/>
    <w:rsid w:val="005B0D14"/>
    <w:rPr>
      <w:rFonts w:ascii="Cambria" w:eastAsia="Times New Roman" w:hAnsi="Cambria" w:cs="Times New Roman"/>
      <w:b/>
      <w:bCs/>
      <w:kern w:val="28"/>
      <w:sz w:val="32"/>
      <w:szCs w:val="32"/>
      <w:lang w:eastAsia="en-US"/>
    </w:rPr>
  </w:style>
  <w:style w:type="paragraph" w:styleId="Altyaz">
    <w:name w:val="Subtitle"/>
    <w:basedOn w:val="Normal"/>
    <w:next w:val="Normal"/>
    <w:link w:val="AltyazChar"/>
    <w:uiPriority w:val="11"/>
    <w:qFormat/>
    <w:rsid w:val="00EB66B1"/>
    <w:pPr>
      <w:spacing w:after="60"/>
      <w:jc w:val="center"/>
      <w:outlineLvl w:val="1"/>
    </w:pPr>
    <w:rPr>
      <w:rFonts w:ascii="Cambria" w:eastAsia="Times New Roman" w:hAnsi="Cambria"/>
      <w:sz w:val="24"/>
      <w:szCs w:val="24"/>
    </w:rPr>
  </w:style>
  <w:style w:type="character" w:customStyle="1" w:styleId="AltyazChar">
    <w:name w:val="Altyazı Char"/>
    <w:basedOn w:val="VarsaylanParagrafYazTipi"/>
    <w:link w:val="Altyaz"/>
    <w:uiPriority w:val="11"/>
    <w:rsid w:val="00EB66B1"/>
    <w:rPr>
      <w:rFonts w:ascii="Cambria" w:eastAsia="Times New Roman" w:hAnsi="Cambria" w:cs="Times New Roman"/>
      <w:sz w:val="24"/>
      <w:szCs w:val="24"/>
      <w:lang w:eastAsia="en-US"/>
    </w:rPr>
  </w:style>
  <w:style w:type="paragraph" w:styleId="Alnt">
    <w:name w:val="Quote"/>
    <w:basedOn w:val="Normal"/>
    <w:next w:val="Normal"/>
    <w:link w:val="AlntChar"/>
    <w:uiPriority w:val="29"/>
    <w:qFormat/>
    <w:rsid w:val="00AD1B4C"/>
    <w:rPr>
      <w:i/>
      <w:iCs/>
      <w:color w:val="000000"/>
    </w:rPr>
  </w:style>
  <w:style w:type="character" w:customStyle="1" w:styleId="AlntChar">
    <w:name w:val="Alıntı Char"/>
    <w:basedOn w:val="VarsaylanParagrafYazTipi"/>
    <w:link w:val="Alnt"/>
    <w:uiPriority w:val="29"/>
    <w:rsid w:val="00AD1B4C"/>
    <w:rPr>
      <w:i/>
      <w:iCs/>
      <w:color w:val="000000"/>
      <w:sz w:val="22"/>
      <w:szCs w:val="22"/>
      <w:lang w:eastAsia="en-US"/>
    </w:rPr>
  </w:style>
  <w:style w:type="character" w:customStyle="1" w:styleId="QuoteChar">
    <w:name w:val="Quote Char"/>
    <w:basedOn w:val="VarsaylanParagrafYazTipi"/>
    <w:uiPriority w:val="29"/>
    <w:rsid w:val="00E209F2"/>
    <w:rPr>
      <w:rFonts w:ascii="Arial" w:hAnsi="Arial" w:cs="Arial"/>
      <w:i/>
      <w:iCs/>
      <w:color w:val="000000"/>
      <w:sz w:val="28"/>
    </w:rPr>
  </w:style>
  <w:style w:type="paragraph" w:styleId="ListeMaddemi">
    <w:name w:val="List Bullet"/>
    <w:basedOn w:val="Normal"/>
    <w:uiPriority w:val="99"/>
    <w:semiHidden/>
    <w:unhideWhenUsed/>
    <w:rsid w:val="00E209F2"/>
    <w:pPr>
      <w:numPr>
        <w:numId w:val="1"/>
      </w:numPr>
      <w:contextualSpacing/>
    </w:pPr>
  </w:style>
  <w:style w:type="paragraph" w:styleId="ListeNumaras">
    <w:name w:val="List Number"/>
    <w:basedOn w:val="Normal"/>
    <w:uiPriority w:val="99"/>
    <w:semiHidden/>
    <w:unhideWhenUsed/>
    <w:rsid w:val="00E209F2"/>
    <w:pPr>
      <w:numPr>
        <w:numId w:val="2"/>
      </w:numPr>
      <w:contextualSpacing/>
    </w:pPr>
  </w:style>
  <w:style w:type="paragraph" w:styleId="ekillerTablosu">
    <w:name w:val="table of figures"/>
    <w:basedOn w:val="Normal"/>
    <w:next w:val="Normal"/>
    <w:uiPriority w:val="99"/>
    <w:unhideWhenUsed/>
    <w:rsid w:val="00E209F2"/>
  </w:style>
  <w:style w:type="character" w:styleId="GlVurgulama">
    <w:name w:val="Intense Emphasis"/>
    <w:basedOn w:val="VarsaylanParagrafYazTipi"/>
    <w:uiPriority w:val="21"/>
    <w:qFormat/>
    <w:rsid w:val="00416AA0"/>
    <w:rPr>
      <w:b/>
      <w:bCs/>
      <w:i/>
      <w:iCs/>
      <w:color w:val="4F81BD"/>
    </w:rPr>
  </w:style>
  <w:style w:type="paragraph" w:styleId="GlAlnt">
    <w:name w:val="Intense Quote"/>
    <w:basedOn w:val="Normal"/>
    <w:next w:val="Normal"/>
    <w:link w:val="GlAlntChar"/>
    <w:uiPriority w:val="30"/>
    <w:qFormat/>
    <w:rsid w:val="001C2F45"/>
    <w:pPr>
      <w:pBdr>
        <w:bottom w:val="single" w:sz="4" w:space="4" w:color="4F81BD"/>
      </w:pBdr>
      <w:spacing w:before="200" w:after="280"/>
      <w:ind w:left="936" w:right="936"/>
    </w:pPr>
    <w:rPr>
      <w:b/>
      <w:bCs/>
      <w:i/>
      <w:iCs/>
      <w:color w:val="4F81BD"/>
    </w:rPr>
  </w:style>
  <w:style w:type="character" w:customStyle="1" w:styleId="GlAlntChar">
    <w:name w:val="Güçlü Alıntı Char"/>
    <w:basedOn w:val="VarsaylanParagrafYazTipi"/>
    <w:link w:val="GlAlnt"/>
    <w:uiPriority w:val="30"/>
    <w:rsid w:val="001C2F45"/>
    <w:rPr>
      <w:b/>
      <w:bCs/>
      <w:i/>
      <w:iCs/>
      <w:color w:val="4F81BD"/>
      <w:sz w:val="22"/>
      <w:szCs w:val="22"/>
      <w:lang w:eastAsia="en-US"/>
    </w:rPr>
  </w:style>
  <w:style w:type="character" w:styleId="HafifBavuru">
    <w:name w:val="Subtle Reference"/>
    <w:basedOn w:val="VarsaylanParagrafYazTipi"/>
    <w:uiPriority w:val="31"/>
    <w:qFormat/>
    <w:rsid w:val="00B7564E"/>
    <w:rPr>
      <w:smallCaps/>
      <w:color w:val="C0504D"/>
      <w:u w:val="single"/>
    </w:rPr>
  </w:style>
  <w:style w:type="character" w:styleId="GlBavuru">
    <w:name w:val="Intense Reference"/>
    <w:basedOn w:val="VarsaylanParagrafYazTipi"/>
    <w:uiPriority w:val="32"/>
    <w:qFormat/>
    <w:rsid w:val="00AD1B4C"/>
    <w:rPr>
      <w:b/>
      <w:bCs/>
      <w:smallCaps/>
      <w:color w:val="C0504D"/>
      <w:spacing w:val="5"/>
      <w:u w:val="single"/>
    </w:rPr>
  </w:style>
  <w:style w:type="paragraph" w:styleId="TBal">
    <w:name w:val="TOC Heading"/>
    <w:basedOn w:val="Balk1"/>
    <w:next w:val="Normal"/>
    <w:uiPriority w:val="39"/>
    <w:unhideWhenUsed/>
    <w:qFormat/>
    <w:rsid w:val="002A237B"/>
    <w:pPr>
      <w:outlineLvl w:val="9"/>
    </w:pPr>
  </w:style>
  <w:style w:type="paragraph" w:styleId="bekMetni">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YerTutucuMetni">
    <w:name w:val="Placeholder Text"/>
    <w:basedOn w:val="VarsaylanParagrafYazTipi"/>
    <w:uiPriority w:val="99"/>
    <w:semiHidden/>
    <w:rsid w:val="00AD3173"/>
    <w:rPr>
      <w:color w:val="auto"/>
    </w:rPr>
  </w:style>
  <w:style w:type="paragraph" w:styleId="KaynakaBal">
    <w:name w:val="toa heading"/>
    <w:basedOn w:val="Normal"/>
    <w:next w:val="Normal"/>
    <w:uiPriority w:val="99"/>
    <w:semiHidden/>
    <w:unhideWhenUsed/>
    <w:rsid w:val="00BF7C01"/>
    <w:rPr>
      <w:rFonts w:eastAsia="Times New Roman"/>
      <w:b/>
      <w:bCs/>
      <w:sz w:val="28"/>
    </w:rPr>
  </w:style>
  <w:style w:type="paragraph" w:styleId="DzMetin">
    <w:name w:val="Plain Text"/>
    <w:basedOn w:val="Normal"/>
    <w:link w:val="DzMetinChar"/>
    <w:uiPriority w:val="99"/>
    <w:semiHidden/>
    <w:unhideWhenUsed/>
    <w:rsid w:val="00330467"/>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330467"/>
    <w:rPr>
      <w:rFonts w:ascii="Consolas" w:hAnsi="Consolas"/>
      <w:szCs w:val="21"/>
    </w:rPr>
  </w:style>
  <w:style w:type="paragraph" w:styleId="GvdeMetni3">
    <w:name w:val="Body Text 3"/>
    <w:basedOn w:val="Normal"/>
    <w:link w:val="GvdeMetni3Char"/>
    <w:uiPriority w:val="99"/>
    <w:semiHidden/>
    <w:unhideWhenUsed/>
    <w:rsid w:val="00890E90"/>
    <w:pPr>
      <w:spacing w:after="120"/>
    </w:pPr>
    <w:rPr>
      <w:sz w:val="20"/>
      <w:szCs w:val="16"/>
    </w:rPr>
  </w:style>
  <w:style w:type="character" w:customStyle="1" w:styleId="GvdeMetni3Char">
    <w:name w:val="Gövde Metni 3 Char"/>
    <w:basedOn w:val="VarsaylanParagrafYazTipi"/>
    <w:link w:val="GvdeMetni3"/>
    <w:uiPriority w:val="99"/>
    <w:semiHidden/>
    <w:rsid w:val="00890E90"/>
    <w:rPr>
      <w:sz w:val="20"/>
      <w:szCs w:val="16"/>
    </w:rPr>
  </w:style>
  <w:style w:type="paragraph" w:styleId="GvdeMetni">
    <w:name w:val="Body Text"/>
    <w:basedOn w:val="Normal"/>
    <w:link w:val="GvdeMetniChar"/>
    <w:uiPriority w:val="99"/>
    <w:unhideWhenUsed/>
    <w:rsid w:val="00890E90"/>
    <w:pPr>
      <w:spacing w:after="120"/>
    </w:pPr>
  </w:style>
  <w:style w:type="character" w:customStyle="1" w:styleId="GvdeMetniChar">
    <w:name w:val="Gövde Metni Char"/>
    <w:basedOn w:val="VarsaylanParagrafYazTipi"/>
    <w:link w:val="GvdeMetni"/>
    <w:uiPriority w:val="99"/>
    <w:rsid w:val="00890E90"/>
  </w:style>
  <w:style w:type="paragraph" w:styleId="GvdeMetnilkGirintisi">
    <w:name w:val="Body Text First Indent"/>
    <w:basedOn w:val="GvdeMetni"/>
    <w:link w:val="GvdeMetnilkGirintisiChar"/>
    <w:uiPriority w:val="99"/>
    <w:unhideWhenUsed/>
    <w:rsid w:val="00890E90"/>
    <w:pPr>
      <w:spacing w:after="320"/>
      <w:ind w:firstLine="360"/>
    </w:pPr>
  </w:style>
  <w:style w:type="character" w:customStyle="1" w:styleId="GvdeMetnilkGirintisiChar">
    <w:name w:val="Gövde Metni İlk Girintisi Char"/>
    <w:basedOn w:val="GvdeMetniChar"/>
    <w:link w:val="GvdeMetnilkGirintisi"/>
    <w:uiPriority w:val="99"/>
    <w:rsid w:val="00890E90"/>
  </w:style>
  <w:style w:type="paragraph" w:styleId="GvdeMetniGirintisi3">
    <w:name w:val="Body Text Indent 3"/>
    <w:basedOn w:val="Normal"/>
    <w:link w:val="GvdeMetniGirintisi3Char"/>
    <w:uiPriority w:val="99"/>
    <w:unhideWhenUsed/>
    <w:rsid w:val="00D00D33"/>
    <w:pPr>
      <w:spacing w:after="120"/>
      <w:ind w:left="283"/>
    </w:pPr>
    <w:rPr>
      <w:sz w:val="20"/>
      <w:szCs w:val="16"/>
    </w:rPr>
  </w:style>
  <w:style w:type="character" w:customStyle="1" w:styleId="GvdeMetniGirintisi3Char">
    <w:name w:val="Gövde Metni Girintisi 3 Char"/>
    <w:basedOn w:val="VarsaylanParagrafYazTipi"/>
    <w:link w:val="GvdeMetniGirintisi3"/>
    <w:uiPriority w:val="99"/>
    <w:rsid w:val="00D00D33"/>
    <w:rPr>
      <w:sz w:val="20"/>
      <w:szCs w:val="16"/>
    </w:rPr>
  </w:style>
  <w:style w:type="paragraph" w:styleId="BelgeBalantlar">
    <w:name w:val="Document Map"/>
    <w:basedOn w:val="Normal"/>
    <w:link w:val="BelgeBalantlarChar"/>
    <w:uiPriority w:val="99"/>
    <w:semiHidden/>
    <w:unhideWhenUsed/>
    <w:rsid w:val="00B3772F"/>
    <w:pPr>
      <w:spacing w:line="240" w:lineRule="auto"/>
    </w:pPr>
    <w:rPr>
      <w:rFonts w:cs="Tahoma"/>
      <w:szCs w:val="16"/>
    </w:rPr>
  </w:style>
  <w:style w:type="character" w:customStyle="1" w:styleId="BelgeBalantlarChar">
    <w:name w:val="Belge Bağlantıları Char"/>
    <w:basedOn w:val="VarsaylanParagrafYazTipi"/>
    <w:link w:val="BelgeBalantlar"/>
    <w:uiPriority w:val="99"/>
    <w:semiHidden/>
    <w:rsid w:val="00B3772F"/>
    <w:rPr>
      <w:rFonts w:cs="Tahoma"/>
      <w:szCs w:val="16"/>
    </w:rPr>
  </w:style>
  <w:style w:type="paragraph" w:styleId="SonnotMetni">
    <w:name w:val="endnote text"/>
    <w:basedOn w:val="Normal"/>
    <w:link w:val="SonnotMetniChar"/>
    <w:uiPriority w:val="99"/>
    <w:unhideWhenUsed/>
    <w:rsid w:val="00B3772F"/>
    <w:pPr>
      <w:spacing w:line="240" w:lineRule="auto"/>
    </w:pPr>
    <w:rPr>
      <w:szCs w:val="20"/>
    </w:rPr>
  </w:style>
  <w:style w:type="character" w:customStyle="1" w:styleId="SonnotMetniChar">
    <w:name w:val="Sonnot Metni Char"/>
    <w:basedOn w:val="VarsaylanParagrafYazTipi"/>
    <w:link w:val="SonnotMetni"/>
    <w:uiPriority w:val="99"/>
    <w:rsid w:val="00B3772F"/>
    <w:rPr>
      <w:szCs w:val="20"/>
    </w:rPr>
  </w:style>
  <w:style w:type="character" w:styleId="Vurgu">
    <w:name w:val="Emphasis"/>
    <w:basedOn w:val="VarsaylanParagrafYazTipi"/>
    <w:uiPriority w:val="20"/>
    <w:qFormat/>
    <w:rsid w:val="00B3772F"/>
    <w:rPr>
      <w:i/>
      <w:iCs/>
    </w:rPr>
  </w:style>
  <w:style w:type="paragraph" w:styleId="ZarfDn">
    <w:name w:val="envelope return"/>
    <w:basedOn w:val="Normal"/>
    <w:uiPriority w:val="99"/>
    <w:semiHidden/>
    <w:unhideWhenUsed/>
    <w:rsid w:val="00B3772F"/>
    <w:pPr>
      <w:spacing w:line="240" w:lineRule="auto"/>
    </w:pPr>
    <w:rPr>
      <w:rFonts w:eastAsia="Times New Roman"/>
      <w:szCs w:val="20"/>
    </w:rPr>
  </w:style>
  <w:style w:type="paragraph" w:styleId="letistbilgisi">
    <w:name w:val="Message Header"/>
    <w:basedOn w:val="Normal"/>
    <w:link w:val="letistbilgisi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letistbilgisiChar">
    <w:name w:val="İleti Üstbilgisi Char"/>
    <w:basedOn w:val="VarsaylanParagrafYazTipi"/>
    <w:link w:val="letistbilgisi"/>
    <w:uiPriority w:val="99"/>
    <w:semiHidden/>
    <w:rsid w:val="003400F1"/>
    <w:rPr>
      <w:rFonts w:eastAsia="Times New Roman" w:cs="Times New Roman"/>
      <w:shd w:val="pct20" w:color="auto" w:fill="auto"/>
    </w:rPr>
  </w:style>
  <w:style w:type="paragraph" w:styleId="AralkYok">
    <w:name w:val="No Spacing"/>
    <w:link w:val="AralkYokChar"/>
    <w:uiPriority w:val="1"/>
    <w:qFormat/>
    <w:rsid w:val="003400F1"/>
    <w:rPr>
      <w:sz w:val="22"/>
      <w:szCs w:val="22"/>
      <w:lang w:eastAsia="en-US"/>
    </w:rPr>
  </w:style>
  <w:style w:type="paragraph" w:styleId="NormalWeb">
    <w:name w:val="Normal (Web)"/>
    <w:basedOn w:val="Normal"/>
    <w:uiPriority w:val="99"/>
    <w:unhideWhenUsed/>
    <w:rsid w:val="00930117"/>
  </w:style>
  <w:style w:type="paragraph" w:styleId="Dizin1">
    <w:name w:val="index 1"/>
    <w:basedOn w:val="Normal"/>
    <w:next w:val="Normal"/>
    <w:autoRedefine/>
    <w:uiPriority w:val="99"/>
    <w:semiHidden/>
    <w:unhideWhenUsed/>
    <w:rsid w:val="00873D7B"/>
    <w:pPr>
      <w:spacing w:line="240" w:lineRule="auto"/>
      <w:ind w:left="240" w:hanging="240"/>
    </w:pPr>
  </w:style>
  <w:style w:type="paragraph" w:styleId="DizinBal">
    <w:name w:val="index heading"/>
    <w:basedOn w:val="Normal"/>
    <w:next w:val="Dizin1"/>
    <w:uiPriority w:val="99"/>
    <w:semiHidden/>
    <w:unhideWhenUsed/>
    <w:rsid w:val="00873D7B"/>
    <w:rPr>
      <w:rFonts w:eastAsia="Times New Roman"/>
      <w:b/>
      <w:bCs/>
    </w:rPr>
  </w:style>
  <w:style w:type="paragraph" w:styleId="ListeParagraf">
    <w:name w:val="List Paragraph"/>
    <w:basedOn w:val="Normal"/>
    <w:uiPriority w:val="34"/>
    <w:qFormat/>
    <w:rsid w:val="000B11D8"/>
    <w:pPr>
      <w:ind w:left="720"/>
      <w:contextualSpacing/>
    </w:pPr>
  </w:style>
  <w:style w:type="paragraph" w:styleId="stbilgi">
    <w:name w:val="header"/>
    <w:basedOn w:val="Normal"/>
    <w:link w:val="stbilgiChar"/>
    <w:unhideWhenUsed/>
    <w:rsid w:val="00543AF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43AF0"/>
    <w:rPr>
      <w:sz w:val="22"/>
      <w:szCs w:val="22"/>
      <w:lang w:eastAsia="en-US"/>
    </w:rPr>
  </w:style>
  <w:style w:type="paragraph" w:styleId="Altbilgi">
    <w:name w:val="footer"/>
    <w:basedOn w:val="Normal"/>
    <w:link w:val="AltbilgiChar"/>
    <w:uiPriority w:val="99"/>
    <w:unhideWhenUsed/>
    <w:rsid w:val="00543AF0"/>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43AF0"/>
    <w:rPr>
      <w:sz w:val="22"/>
      <w:szCs w:val="22"/>
      <w:lang w:eastAsia="en-US"/>
    </w:rPr>
  </w:style>
  <w:style w:type="table" w:styleId="TabloKlavuzu">
    <w:name w:val="Table Grid"/>
    <w:basedOn w:val="NormalTablo"/>
    <w:uiPriority w:val="59"/>
    <w:rsid w:val="00B41E7F"/>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AHeadingCenter">
    <w:name w:val="APA Heading Center"/>
    <w:basedOn w:val="Normal"/>
    <w:next w:val="Normal"/>
    <w:rsid w:val="00A7610A"/>
    <w:pPr>
      <w:overflowPunct w:val="0"/>
      <w:autoSpaceDE w:val="0"/>
      <w:autoSpaceDN w:val="0"/>
      <w:adjustRightInd w:val="0"/>
      <w:spacing w:after="0" w:line="480" w:lineRule="auto"/>
      <w:jc w:val="center"/>
      <w:textAlignment w:val="baseline"/>
    </w:pPr>
    <w:rPr>
      <w:rFonts w:ascii="Times New Roman" w:eastAsia="Times New Roman" w:hAnsi="Times New Roman"/>
      <w:sz w:val="24"/>
      <w:szCs w:val="20"/>
    </w:rPr>
  </w:style>
  <w:style w:type="paragraph" w:styleId="BalonMetni">
    <w:name w:val="Balloon Text"/>
    <w:basedOn w:val="Normal"/>
    <w:link w:val="BalonMetniChar"/>
    <w:unhideWhenUsed/>
    <w:rsid w:val="002521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5210E"/>
    <w:rPr>
      <w:rFonts w:ascii="Tahoma" w:eastAsia="Calibri" w:hAnsi="Tahoma" w:cs="Tahoma"/>
      <w:sz w:val="16"/>
      <w:szCs w:val="16"/>
      <w:lang w:val="en-US" w:eastAsia="en-US"/>
    </w:rPr>
  </w:style>
  <w:style w:type="character" w:styleId="Kpr">
    <w:name w:val="Hyperlink"/>
    <w:basedOn w:val="VarsaylanParagrafYazTipi"/>
    <w:unhideWhenUsed/>
    <w:rsid w:val="0025210E"/>
    <w:rPr>
      <w:color w:val="0000FF"/>
      <w:u w:val="single"/>
    </w:rPr>
  </w:style>
  <w:style w:type="character" w:customStyle="1" w:styleId="bypass">
    <w:name w:val="bypass"/>
    <w:basedOn w:val="VarsaylanParagrafYazTipi"/>
    <w:rsid w:val="0025210E"/>
  </w:style>
  <w:style w:type="character" w:styleId="Gl">
    <w:name w:val="Strong"/>
    <w:basedOn w:val="VarsaylanParagrafYazTipi"/>
    <w:uiPriority w:val="22"/>
    <w:qFormat/>
    <w:rsid w:val="0025210E"/>
    <w:rPr>
      <w:b/>
      <w:bCs/>
    </w:rPr>
  </w:style>
  <w:style w:type="character" w:styleId="AklamaBavurusu">
    <w:name w:val="annotation reference"/>
    <w:basedOn w:val="VarsaylanParagrafYazTipi"/>
    <w:unhideWhenUsed/>
    <w:rsid w:val="0025210E"/>
    <w:rPr>
      <w:sz w:val="16"/>
      <w:szCs w:val="16"/>
    </w:rPr>
  </w:style>
  <w:style w:type="paragraph" w:styleId="AklamaMetni">
    <w:name w:val="annotation text"/>
    <w:basedOn w:val="Normal"/>
    <w:link w:val="AklamaMetniChar"/>
    <w:uiPriority w:val="99"/>
    <w:unhideWhenUsed/>
    <w:rsid w:val="0025210E"/>
    <w:pPr>
      <w:spacing w:line="240" w:lineRule="auto"/>
    </w:pPr>
    <w:rPr>
      <w:sz w:val="20"/>
      <w:szCs w:val="20"/>
    </w:rPr>
  </w:style>
  <w:style w:type="character" w:customStyle="1" w:styleId="AklamaMetniChar">
    <w:name w:val="Açıklama Metni Char"/>
    <w:basedOn w:val="VarsaylanParagrafYazTipi"/>
    <w:link w:val="AklamaMetni"/>
    <w:uiPriority w:val="99"/>
    <w:rsid w:val="0025210E"/>
    <w:rPr>
      <w:rFonts w:ascii="Calibri" w:eastAsia="Calibri" w:hAnsi="Calibri" w:cs="Times New Roman"/>
      <w:lang w:val="en-US" w:eastAsia="en-US"/>
    </w:rPr>
  </w:style>
  <w:style w:type="paragraph" w:styleId="AklamaKonusu">
    <w:name w:val="annotation subject"/>
    <w:basedOn w:val="AklamaMetni"/>
    <w:next w:val="AklamaMetni"/>
    <w:link w:val="AklamaKonusuChar"/>
    <w:unhideWhenUsed/>
    <w:rsid w:val="0025210E"/>
    <w:rPr>
      <w:b/>
      <w:bCs/>
    </w:rPr>
  </w:style>
  <w:style w:type="character" w:customStyle="1" w:styleId="AklamaKonusuChar">
    <w:name w:val="Açıklama Konusu Char"/>
    <w:basedOn w:val="AklamaMetniChar"/>
    <w:link w:val="AklamaKonusu"/>
    <w:rsid w:val="0025210E"/>
    <w:rPr>
      <w:rFonts w:ascii="Calibri" w:eastAsia="Calibri" w:hAnsi="Calibri" w:cs="Times New Roman"/>
      <w:b/>
      <w:bCs/>
      <w:lang w:val="en-US" w:eastAsia="en-US"/>
    </w:rPr>
  </w:style>
  <w:style w:type="paragraph" w:customStyle="1" w:styleId="Default">
    <w:name w:val="Default"/>
    <w:rsid w:val="0025210E"/>
    <w:pPr>
      <w:autoSpaceDE w:val="0"/>
      <w:autoSpaceDN w:val="0"/>
      <w:adjustRightInd w:val="0"/>
    </w:pPr>
    <w:rPr>
      <w:rFonts w:ascii="Times New Roman" w:hAnsi="Times New Roman"/>
      <w:color w:val="000000"/>
      <w:sz w:val="24"/>
      <w:szCs w:val="24"/>
      <w:lang w:eastAsia="en-US"/>
    </w:rPr>
  </w:style>
  <w:style w:type="paragraph" w:styleId="GvdeMetniGirintisi">
    <w:name w:val="Body Text Indent"/>
    <w:basedOn w:val="Normal"/>
    <w:link w:val="GvdeMetniGirintisiChar"/>
    <w:uiPriority w:val="99"/>
    <w:semiHidden/>
    <w:unhideWhenUsed/>
    <w:rsid w:val="0025210E"/>
    <w:pPr>
      <w:spacing w:after="120"/>
      <w:ind w:left="283"/>
    </w:pPr>
  </w:style>
  <w:style w:type="character" w:customStyle="1" w:styleId="GvdeMetniGirintisiChar">
    <w:name w:val="Gövde Metni Girintisi Char"/>
    <w:basedOn w:val="VarsaylanParagrafYazTipi"/>
    <w:link w:val="GvdeMetniGirintisi"/>
    <w:uiPriority w:val="99"/>
    <w:semiHidden/>
    <w:rsid w:val="0025210E"/>
    <w:rPr>
      <w:rFonts w:ascii="Calibri" w:eastAsia="Calibri" w:hAnsi="Calibri" w:cs="Times New Roman"/>
      <w:sz w:val="22"/>
      <w:szCs w:val="22"/>
      <w:lang w:val="en-US" w:eastAsia="en-US"/>
    </w:rPr>
  </w:style>
  <w:style w:type="paragraph" w:customStyle="1" w:styleId="Style1">
    <w:name w:val="Style1"/>
    <w:basedOn w:val="Normal"/>
    <w:autoRedefine/>
    <w:rsid w:val="0025210E"/>
    <w:pPr>
      <w:spacing w:after="0" w:line="360" w:lineRule="auto"/>
      <w:jc w:val="both"/>
    </w:pPr>
    <w:rPr>
      <w:rFonts w:ascii="Times New Roman" w:eastAsia="Times New Roman" w:hAnsi="Times New Roman"/>
      <w:sz w:val="24"/>
      <w:szCs w:val="24"/>
      <w:lang w:val="en-GB"/>
    </w:rPr>
  </w:style>
  <w:style w:type="paragraph" w:customStyle="1" w:styleId="msonormalcxspmiddle">
    <w:name w:val="msonormalcxspmiddle"/>
    <w:basedOn w:val="Normal"/>
    <w:rsid w:val="0025210E"/>
    <w:pPr>
      <w:spacing w:before="100" w:beforeAutospacing="1" w:after="100" w:afterAutospacing="1" w:line="240" w:lineRule="auto"/>
    </w:pPr>
    <w:rPr>
      <w:rFonts w:ascii="Times New Roman" w:eastAsia="Times New Roman" w:hAnsi="Times New Roman"/>
      <w:sz w:val="24"/>
      <w:szCs w:val="24"/>
    </w:rPr>
  </w:style>
  <w:style w:type="paragraph" w:customStyle="1" w:styleId="AbstractTitle">
    <w:name w:val="Abstract Title"/>
    <w:basedOn w:val="Normal"/>
    <w:rsid w:val="0025210E"/>
    <w:pPr>
      <w:spacing w:after="0" w:line="240" w:lineRule="auto"/>
      <w:jc w:val="center"/>
    </w:pPr>
    <w:rPr>
      <w:rFonts w:ascii="Times New Roman" w:eastAsia="Times New Roman" w:hAnsi="Times New Roman"/>
      <w:b/>
      <w:sz w:val="24"/>
      <w:szCs w:val="20"/>
    </w:rPr>
  </w:style>
  <w:style w:type="character" w:customStyle="1" w:styleId="A3">
    <w:name w:val="A3"/>
    <w:uiPriority w:val="99"/>
    <w:rsid w:val="0025210E"/>
    <w:rPr>
      <w:color w:val="000000"/>
      <w:sz w:val="20"/>
      <w:szCs w:val="20"/>
    </w:rPr>
  </w:style>
  <w:style w:type="paragraph" w:customStyle="1" w:styleId="Pa17">
    <w:name w:val="Pa17"/>
    <w:basedOn w:val="Default"/>
    <w:next w:val="Default"/>
    <w:uiPriority w:val="99"/>
    <w:rsid w:val="0025210E"/>
    <w:pPr>
      <w:spacing w:line="801" w:lineRule="atLeast"/>
    </w:pPr>
    <w:rPr>
      <w:rFonts w:ascii="Times" w:hAnsi="Times" w:cs="Times"/>
      <w:color w:val="auto"/>
      <w:lang w:val="en-US"/>
    </w:rPr>
  </w:style>
  <w:style w:type="character" w:customStyle="1" w:styleId="apple-converted-space">
    <w:name w:val="apple-converted-space"/>
    <w:basedOn w:val="VarsaylanParagrafYazTipi"/>
    <w:rsid w:val="0025210E"/>
  </w:style>
  <w:style w:type="table" w:styleId="AkGlgeleme-Vurgu2">
    <w:name w:val="Light Shading Accent 2"/>
    <w:basedOn w:val="NormalTablo"/>
    <w:uiPriority w:val="60"/>
    <w:rsid w:val="0025210E"/>
    <w:rPr>
      <w:color w:val="943634"/>
      <w:sz w:val="22"/>
      <w:szCs w:val="22"/>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60"/>
    <w:rsid w:val="00455A14"/>
    <w:rPr>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
    <w:name w:val="a"/>
    <w:basedOn w:val="VarsaylanParagrafYazTipi"/>
    <w:rsid w:val="0083143D"/>
  </w:style>
  <w:style w:type="character" w:customStyle="1" w:styleId="l6">
    <w:name w:val="l6"/>
    <w:basedOn w:val="VarsaylanParagrafYazTipi"/>
    <w:rsid w:val="0083143D"/>
  </w:style>
  <w:style w:type="character" w:customStyle="1" w:styleId="l11">
    <w:name w:val="l11"/>
    <w:basedOn w:val="VarsaylanParagrafYazTipi"/>
    <w:rsid w:val="0083143D"/>
  </w:style>
  <w:style w:type="character" w:customStyle="1" w:styleId="l7">
    <w:name w:val="l7"/>
    <w:basedOn w:val="VarsaylanParagrafYazTipi"/>
    <w:rsid w:val="0083143D"/>
  </w:style>
  <w:style w:type="character" w:customStyle="1" w:styleId="l9">
    <w:name w:val="l9"/>
    <w:basedOn w:val="VarsaylanParagrafYazTipi"/>
    <w:rsid w:val="0083143D"/>
  </w:style>
  <w:style w:type="character" w:customStyle="1" w:styleId="l10">
    <w:name w:val="l10"/>
    <w:basedOn w:val="VarsaylanParagrafYazTipi"/>
    <w:rsid w:val="0083143D"/>
  </w:style>
  <w:style w:type="character" w:customStyle="1" w:styleId="l8">
    <w:name w:val="l8"/>
    <w:basedOn w:val="VarsaylanParagrafYazTipi"/>
    <w:rsid w:val="0083143D"/>
  </w:style>
  <w:style w:type="character" w:customStyle="1" w:styleId="l">
    <w:name w:val="l"/>
    <w:basedOn w:val="VarsaylanParagrafYazTipi"/>
    <w:rsid w:val="0083143D"/>
  </w:style>
  <w:style w:type="character" w:customStyle="1" w:styleId="l12">
    <w:name w:val="l12"/>
    <w:basedOn w:val="VarsaylanParagrafYazTipi"/>
    <w:rsid w:val="0083143D"/>
  </w:style>
  <w:style w:type="paragraph" w:styleId="Kaynaka">
    <w:name w:val="Bibliography"/>
    <w:basedOn w:val="Normal"/>
    <w:next w:val="Normal"/>
    <w:uiPriority w:val="37"/>
    <w:unhideWhenUsed/>
    <w:rsid w:val="0083143D"/>
    <w:rPr>
      <w:rFonts w:ascii="Times New Roman" w:eastAsia="Times New Roman" w:hAnsi="Times New Roman"/>
    </w:rPr>
  </w:style>
  <w:style w:type="paragraph" w:styleId="T1">
    <w:name w:val="toc 1"/>
    <w:basedOn w:val="Normal"/>
    <w:next w:val="Normal"/>
    <w:autoRedefine/>
    <w:uiPriority w:val="39"/>
    <w:unhideWhenUsed/>
    <w:rsid w:val="0083143D"/>
    <w:pPr>
      <w:spacing w:before="120" w:after="0"/>
    </w:pPr>
    <w:rPr>
      <w:rFonts w:ascii="Times New Roman" w:eastAsia="Times New Roman" w:hAnsi="Times New Roman"/>
      <w:b/>
      <w:bCs/>
      <w:iCs/>
      <w:sz w:val="24"/>
      <w:szCs w:val="24"/>
    </w:rPr>
  </w:style>
  <w:style w:type="paragraph" w:styleId="T2">
    <w:name w:val="toc 2"/>
    <w:basedOn w:val="Normal"/>
    <w:next w:val="Normal"/>
    <w:autoRedefine/>
    <w:uiPriority w:val="39"/>
    <w:unhideWhenUsed/>
    <w:rsid w:val="0083143D"/>
    <w:pPr>
      <w:spacing w:before="120" w:after="0"/>
      <w:ind w:left="220"/>
    </w:pPr>
    <w:rPr>
      <w:rFonts w:ascii="Times New Roman" w:eastAsia="Times New Roman" w:hAnsi="Times New Roman"/>
      <w:bCs/>
      <w:sz w:val="24"/>
    </w:rPr>
  </w:style>
  <w:style w:type="paragraph" w:styleId="T3">
    <w:name w:val="toc 3"/>
    <w:basedOn w:val="Normal"/>
    <w:next w:val="Normal"/>
    <w:autoRedefine/>
    <w:uiPriority w:val="39"/>
    <w:unhideWhenUsed/>
    <w:rsid w:val="0083143D"/>
    <w:pPr>
      <w:spacing w:after="0"/>
      <w:ind w:left="440"/>
    </w:pPr>
    <w:rPr>
      <w:rFonts w:ascii="Times New Roman" w:eastAsia="Times New Roman" w:hAnsi="Times New Roman"/>
      <w:sz w:val="24"/>
      <w:szCs w:val="20"/>
    </w:rPr>
  </w:style>
  <w:style w:type="character" w:styleId="SayfaNumaras">
    <w:name w:val="page number"/>
    <w:rsid w:val="0083143D"/>
  </w:style>
  <w:style w:type="paragraph" w:styleId="T4">
    <w:name w:val="toc 4"/>
    <w:basedOn w:val="Normal"/>
    <w:next w:val="Normal"/>
    <w:autoRedefine/>
    <w:uiPriority w:val="39"/>
    <w:unhideWhenUsed/>
    <w:rsid w:val="0083143D"/>
    <w:pPr>
      <w:spacing w:after="0"/>
      <w:ind w:left="660"/>
    </w:pPr>
    <w:rPr>
      <w:rFonts w:ascii="Times New Roman" w:eastAsia="Times New Roman" w:hAnsi="Times New Roman"/>
      <w:sz w:val="20"/>
      <w:szCs w:val="20"/>
    </w:rPr>
  </w:style>
  <w:style w:type="paragraph" w:styleId="T5">
    <w:name w:val="toc 5"/>
    <w:basedOn w:val="Normal"/>
    <w:next w:val="Normal"/>
    <w:autoRedefine/>
    <w:uiPriority w:val="39"/>
    <w:unhideWhenUsed/>
    <w:rsid w:val="0083143D"/>
    <w:pPr>
      <w:spacing w:after="0"/>
      <w:ind w:left="880"/>
    </w:pPr>
    <w:rPr>
      <w:rFonts w:ascii="Times New Roman" w:eastAsia="Times New Roman" w:hAnsi="Times New Roman"/>
      <w:sz w:val="20"/>
      <w:szCs w:val="20"/>
    </w:rPr>
  </w:style>
  <w:style w:type="paragraph" w:styleId="T6">
    <w:name w:val="toc 6"/>
    <w:basedOn w:val="Normal"/>
    <w:next w:val="Normal"/>
    <w:autoRedefine/>
    <w:uiPriority w:val="39"/>
    <w:unhideWhenUsed/>
    <w:rsid w:val="0083143D"/>
    <w:pPr>
      <w:spacing w:after="0"/>
      <w:ind w:left="1100"/>
    </w:pPr>
    <w:rPr>
      <w:rFonts w:ascii="Times New Roman" w:eastAsia="Times New Roman" w:hAnsi="Times New Roman"/>
      <w:sz w:val="20"/>
      <w:szCs w:val="20"/>
    </w:rPr>
  </w:style>
  <w:style w:type="paragraph" w:styleId="T7">
    <w:name w:val="toc 7"/>
    <w:basedOn w:val="Normal"/>
    <w:next w:val="Normal"/>
    <w:autoRedefine/>
    <w:uiPriority w:val="39"/>
    <w:unhideWhenUsed/>
    <w:rsid w:val="0083143D"/>
    <w:pPr>
      <w:spacing w:after="0"/>
      <w:ind w:left="1320"/>
    </w:pPr>
    <w:rPr>
      <w:rFonts w:ascii="Times New Roman" w:eastAsia="Times New Roman" w:hAnsi="Times New Roman"/>
      <w:sz w:val="20"/>
      <w:szCs w:val="20"/>
    </w:rPr>
  </w:style>
  <w:style w:type="paragraph" w:styleId="T8">
    <w:name w:val="toc 8"/>
    <w:basedOn w:val="Normal"/>
    <w:next w:val="Normal"/>
    <w:autoRedefine/>
    <w:uiPriority w:val="39"/>
    <w:unhideWhenUsed/>
    <w:rsid w:val="0083143D"/>
    <w:pPr>
      <w:spacing w:after="0"/>
      <w:ind w:left="1540"/>
    </w:pPr>
    <w:rPr>
      <w:rFonts w:ascii="Times New Roman" w:eastAsia="Times New Roman" w:hAnsi="Times New Roman"/>
      <w:sz w:val="20"/>
      <w:szCs w:val="20"/>
    </w:rPr>
  </w:style>
  <w:style w:type="paragraph" w:styleId="T9">
    <w:name w:val="toc 9"/>
    <w:basedOn w:val="Normal"/>
    <w:next w:val="Normal"/>
    <w:autoRedefine/>
    <w:uiPriority w:val="39"/>
    <w:unhideWhenUsed/>
    <w:rsid w:val="0083143D"/>
    <w:pPr>
      <w:spacing w:after="0"/>
      <w:ind w:left="1760"/>
    </w:pPr>
    <w:rPr>
      <w:rFonts w:ascii="Times New Roman" w:eastAsia="Times New Roman" w:hAnsi="Times New Roman"/>
      <w:sz w:val="20"/>
      <w:szCs w:val="20"/>
    </w:rPr>
  </w:style>
  <w:style w:type="numbering" w:customStyle="1" w:styleId="NoList1">
    <w:name w:val="No List1"/>
    <w:next w:val="ListeYok"/>
    <w:uiPriority w:val="99"/>
    <w:semiHidden/>
    <w:unhideWhenUsed/>
    <w:rsid w:val="0083143D"/>
  </w:style>
  <w:style w:type="paragraph" w:customStyle="1" w:styleId="IEEEAuthorName">
    <w:name w:val="IEEE Author Name"/>
    <w:basedOn w:val="Normal"/>
    <w:next w:val="Normal"/>
    <w:rsid w:val="00E25831"/>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E25831"/>
    <w:pPr>
      <w:spacing w:after="60" w:line="240" w:lineRule="auto"/>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E25831"/>
    <w:pPr>
      <w:numPr>
        <w:numId w:val="15"/>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rsid w:val="00E25831"/>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sid w:val="00E25831"/>
    <w:rPr>
      <w:i/>
    </w:rPr>
  </w:style>
  <w:style w:type="character" w:customStyle="1" w:styleId="IEEEAbstractHeadingChar">
    <w:name w:val="IEEE Abstract Heading Char"/>
    <w:link w:val="IEEEAbstractHeading"/>
    <w:rsid w:val="00E25831"/>
    <w:rPr>
      <w:rFonts w:ascii="Times New Roman" w:eastAsia="SimSun" w:hAnsi="Times New Roman"/>
      <w:b/>
      <w:i/>
      <w:sz w:val="18"/>
      <w:szCs w:val="24"/>
    </w:rPr>
  </w:style>
  <w:style w:type="paragraph" w:customStyle="1" w:styleId="IEEEAbtract">
    <w:name w:val="IEEE Abtract"/>
    <w:basedOn w:val="Normal"/>
    <w:next w:val="Normal"/>
    <w:link w:val="IEEEAbtractChar"/>
    <w:rsid w:val="00E25831"/>
    <w:pPr>
      <w:adjustRightInd w:val="0"/>
      <w:snapToGrid w:val="0"/>
      <w:spacing w:after="0" w:line="240" w:lineRule="auto"/>
      <w:jc w:val="both"/>
    </w:pPr>
    <w:rPr>
      <w:rFonts w:ascii="Times New Roman" w:eastAsia="SimSun" w:hAnsi="Times New Roman"/>
      <w:b/>
      <w:sz w:val="18"/>
      <w:szCs w:val="24"/>
    </w:rPr>
  </w:style>
  <w:style w:type="character" w:customStyle="1" w:styleId="IEEEAbtractChar">
    <w:name w:val="IEEE Abtract Char"/>
    <w:link w:val="IEEEAbtract"/>
    <w:rsid w:val="00E25831"/>
    <w:rPr>
      <w:rFonts w:ascii="Times New Roman" w:eastAsia="SimSun" w:hAnsi="Times New Roman"/>
      <w:b/>
      <w:sz w:val="18"/>
      <w:szCs w:val="24"/>
    </w:rPr>
  </w:style>
  <w:style w:type="paragraph" w:customStyle="1" w:styleId="IEEEParagraph">
    <w:name w:val="IEEE Paragraph"/>
    <w:basedOn w:val="Normal"/>
    <w:link w:val="IEEEParagraphChar"/>
    <w:rsid w:val="00E25831"/>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Heading1">
    <w:name w:val="IEEE Heading 1"/>
    <w:basedOn w:val="Normal"/>
    <w:next w:val="IEEEParagraph"/>
    <w:rsid w:val="00E25831"/>
    <w:pPr>
      <w:numPr>
        <w:numId w:val="17"/>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TableCell">
    <w:name w:val="IEEE Table Cell"/>
    <w:basedOn w:val="IEEEParagraph"/>
    <w:rsid w:val="00E25831"/>
    <w:pPr>
      <w:ind w:firstLine="0"/>
      <w:jc w:val="left"/>
    </w:pPr>
    <w:rPr>
      <w:sz w:val="18"/>
    </w:rPr>
  </w:style>
  <w:style w:type="paragraph" w:customStyle="1" w:styleId="IEEETitle">
    <w:name w:val="IEEE Title"/>
    <w:basedOn w:val="Normal"/>
    <w:next w:val="IEEEAuthorName"/>
    <w:rsid w:val="00E25831"/>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Heading3">
    <w:name w:val="IEEE Heading 3"/>
    <w:basedOn w:val="Normal"/>
    <w:next w:val="IEEEParagraph"/>
    <w:link w:val="IEEEHeading3Char"/>
    <w:rsid w:val="00E25831"/>
    <w:pPr>
      <w:numPr>
        <w:numId w:val="14"/>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E25831"/>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E25831"/>
    <w:rPr>
      <w:rFonts w:ascii="Times New Roman" w:eastAsia="SimSun" w:hAnsi="Times New Roman"/>
      <w:sz w:val="24"/>
      <w:szCs w:val="24"/>
      <w:lang w:val="en-AU" w:eastAsia="zh-CN"/>
    </w:rPr>
  </w:style>
  <w:style w:type="numbering" w:customStyle="1" w:styleId="IEEEBullet1">
    <w:name w:val="IEEE Bullet 1"/>
    <w:basedOn w:val="ListeYok"/>
    <w:rsid w:val="00E25831"/>
    <w:pPr>
      <w:numPr>
        <w:numId w:val="16"/>
      </w:numPr>
    </w:pPr>
  </w:style>
  <w:style w:type="paragraph" w:customStyle="1" w:styleId="IEEEFigureCaptionSingle-Line">
    <w:name w:val="IEEE Figure Caption Single-Line"/>
    <w:basedOn w:val="IEEETableCaption"/>
    <w:next w:val="IEEEParagraph"/>
    <w:rsid w:val="00E25831"/>
    <w:rPr>
      <w:smallCaps w:val="0"/>
    </w:rPr>
  </w:style>
  <w:style w:type="character" w:customStyle="1" w:styleId="IEEEHeading3Char">
    <w:name w:val="IEEE Heading 3 Char"/>
    <w:link w:val="IEEEHeading3"/>
    <w:rsid w:val="00E25831"/>
    <w:rPr>
      <w:rFonts w:ascii="Times New Roman" w:eastAsia="SimSun" w:hAnsi="Times New Roman"/>
      <w:i/>
      <w:szCs w:val="24"/>
      <w:lang w:val="en-AU" w:eastAsia="zh-CN"/>
    </w:rPr>
  </w:style>
  <w:style w:type="paragraph" w:customStyle="1" w:styleId="IEEEFigure">
    <w:name w:val="IEEE Figure"/>
    <w:basedOn w:val="Normal"/>
    <w:next w:val="IEEEFigureCaptionSingle-Line"/>
    <w:rsid w:val="00E25831"/>
    <w:pPr>
      <w:spacing w:after="0" w:line="240" w:lineRule="auto"/>
      <w:jc w:val="center"/>
    </w:pPr>
    <w:rPr>
      <w:rFonts w:ascii="Times New Roman" w:eastAsia="SimSun" w:hAnsi="Times New Roman"/>
      <w:sz w:val="24"/>
      <w:szCs w:val="24"/>
      <w:lang w:val="en-AU" w:eastAsia="zh-CN"/>
    </w:rPr>
  </w:style>
  <w:style w:type="paragraph" w:customStyle="1" w:styleId="IEEEReferenceItem">
    <w:name w:val="IEEE Reference Item"/>
    <w:basedOn w:val="Normal"/>
    <w:rsid w:val="00E25831"/>
    <w:pPr>
      <w:numPr>
        <w:numId w:val="18"/>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E25831"/>
    <w:pPr>
      <w:jc w:val="both"/>
    </w:pPr>
  </w:style>
  <w:style w:type="paragraph" w:customStyle="1" w:styleId="IEEETableHeaderCentered">
    <w:name w:val="IEEE Table Header Centered"/>
    <w:basedOn w:val="IEEETableCell"/>
    <w:rsid w:val="00E25831"/>
    <w:pPr>
      <w:jc w:val="center"/>
    </w:pPr>
    <w:rPr>
      <w:b/>
      <w:bCs/>
    </w:rPr>
  </w:style>
  <w:style w:type="paragraph" w:customStyle="1" w:styleId="IEEETableHeaderLeft-Justified">
    <w:name w:val="IEEE Table Header Left-Justified"/>
    <w:basedOn w:val="IEEETableCell"/>
    <w:rsid w:val="00E25831"/>
    <w:rPr>
      <w:b/>
      <w:bCs/>
    </w:rPr>
  </w:style>
  <w:style w:type="paragraph" w:customStyle="1" w:styleId="Affiliation">
    <w:name w:val="Affiliation"/>
    <w:rsid w:val="00E25831"/>
    <w:pPr>
      <w:jc w:val="center"/>
    </w:pPr>
    <w:rPr>
      <w:rFonts w:ascii="Times New Roman" w:eastAsia="SimSun" w:hAnsi="Times New Roman"/>
      <w:lang w:val="en-US" w:eastAsia="en-US"/>
    </w:rPr>
  </w:style>
  <w:style w:type="paragraph" w:customStyle="1" w:styleId="Author">
    <w:name w:val="Author"/>
    <w:rsid w:val="00E25831"/>
    <w:pPr>
      <w:spacing w:before="360" w:after="40"/>
      <w:jc w:val="center"/>
    </w:pPr>
    <w:rPr>
      <w:rFonts w:ascii="Times New Roman" w:eastAsia="SimSun" w:hAnsi="Times New Roman"/>
      <w:noProof/>
      <w:sz w:val="22"/>
      <w:szCs w:val="22"/>
      <w:lang w:val="en-US" w:eastAsia="en-US"/>
    </w:rPr>
  </w:style>
  <w:style w:type="paragraph" w:customStyle="1" w:styleId="Authors">
    <w:name w:val="Authors"/>
    <w:basedOn w:val="Normal"/>
    <w:next w:val="Normal"/>
    <w:rsid w:val="00E25831"/>
    <w:pPr>
      <w:framePr w:w="9072" w:hSpace="187" w:vSpace="187" w:wrap="notBeside" w:vAnchor="text" w:hAnchor="page" w:xAlign="center" w:y="1"/>
      <w:autoSpaceDE w:val="0"/>
      <w:autoSpaceDN w:val="0"/>
      <w:spacing w:after="320" w:line="240" w:lineRule="auto"/>
      <w:jc w:val="center"/>
    </w:pPr>
    <w:rPr>
      <w:rFonts w:ascii="Times New Roman" w:eastAsia="SimSun" w:hAnsi="Times New Roman"/>
    </w:rPr>
  </w:style>
  <w:style w:type="paragraph" w:customStyle="1" w:styleId="Text">
    <w:name w:val="Text"/>
    <w:basedOn w:val="Normal"/>
    <w:rsid w:val="00E25831"/>
    <w:pPr>
      <w:widowControl w:val="0"/>
      <w:autoSpaceDE w:val="0"/>
      <w:autoSpaceDN w:val="0"/>
      <w:spacing w:after="0" w:line="252" w:lineRule="auto"/>
      <w:ind w:firstLine="202"/>
      <w:jc w:val="both"/>
    </w:pPr>
    <w:rPr>
      <w:rFonts w:ascii="Times New Roman" w:eastAsia="SimSun" w:hAnsi="Times New Roman"/>
      <w:sz w:val="20"/>
      <w:szCs w:val="20"/>
    </w:rPr>
  </w:style>
  <w:style w:type="paragraph" w:customStyle="1" w:styleId="TextIndent">
    <w:name w:val="Text Indent"/>
    <w:rsid w:val="00E25831"/>
    <w:pPr>
      <w:spacing w:line="260" w:lineRule="exact"/>
      <w:ind w:firstLine="302"/>
      <w:jc w:val="both"/>
    </w:pPr>
    <w:rPr>
      <w:rFonts w:ascii="Times New Roman" w:eastAsia="Times New Roman" w:hAnsi="Times New Roman"/>
      <w:lang w:val="en-US" w:eastAsia="en-US"/>
    </w:rPr>
  </w:style>
  <w:style w:type="character" w:customStyle="1" w:styleId="texhtml">
    <w:name w:val="texhtml"/>
    <w:basedOn w:val="VarsaylanParagrafYazTipi"/>
    <w:rsid w:val="00E25831"/>
  </w:style>
  <w:style w:type="paragraph" w:customStyle="1" w:styleId="References">
    <w:name w:val="References"/>
    <w:basedOn w:val="Normal"/>
    <w:rsid w:val="00E25831"/>
    <w:pPr>
      <w:numPr>
        <w:numId w:val="19"/>
      </w:numPr>
      <w:adjustRightInd w:val="0"/>
      <w:spacing w:after="0" w:line="360" w:lineRule="auto"/>
      <w:jc w:val="both"/>
    </w:pPr>
    <w:rPr>
      <w:rFonts w:ascii="Times New Roman" w:eastAsia="Times New Roman" w:hAnsi="Times New Roman"/>
      <w:sz w:val="24"/>
      <w:szCs w:val="24"/>
    </w:rPr>
  </w:style>
  <w:style w:type="paragraph" w:customStyle="1" w:styleId="-2">
    <w:name w:val="제목-2"/>
    <w:basedOn w:val="Normal"/>
    <w:rsid w:val="00E25831"/>
    <w:pPr>
      <w:widowControl w:val="0"/>
      <w:wordWrap w:val="0"/>
      <w:adjustRightInd w:val="0"/>
      <w:snapToGrid w:val="0"/>
      <w:spacing w:before="320" w:after="140" w:line="240" w:lineRule="atLeast"/>
    </w:pPr>
    <w:rPr>
      <w:rFonts w:ascii="Times New Roman" w:eastAsia="Batang" w:hAnsi="Times New Roman"/>
      <w:w w:val="105"/>
      <w:kern w:val="2"/>
      <w:sz w:val="21"/>
      <w:szCs w:val="20"/>
      <w:lang w:eastAsia="ko-KR"/>
    </w:rPr>
  </w:style>
  <w:style w:type="character" w:customStyle="1" w:styleId="snippet">
    <w:name w:val="snippet"/>
    <w:basedOn w:val="VarsaylanParagrafYazTipi"/>
    <w:rsid w:val="00E25831"/>
  </w:style>
  <w:style w:type="character" w:customStyle="1" w:styleId="st">
    <w:name w:val="st"/>
    <w:basedOn w:val="VarsaylanParagrafYazTipi"/>
    <w:rsid w:val="00E25831"/>
  </w:style>
  <w:style w:type="character" w:styleId="zlenenKpr">
    <w:name w:val="FollowedHyperlink"/>
    <w:basedOn w:val="VarsaylanParagrafYazTipi"/>
    <w:rsid w:val="00E25831"/>
    <w:rPr>
      <w:color w:val="800080"/>
      <w:u w:val="single"/>
    </w:rPr>
  </w:style>
  <w:style w:type="paragraph" w:styleId="ListeDevam2">
    <w:name w:val="List Continue 2"/>
    <w:basedOn w:val="Normal"/>
    <w:uiPriority w:val="99"/>
    <w:semiHidden/>
    <w:unhideWhenUsed/>
    <w:rsid w:val="00AF3EDE"/>
    <w:pPr>
      <w:spacing w:after="120"/>
      <w:ind w:left="566"/>
      <w:contextualSpacing/>
    </w:pPr>
  </w:style>
  <w:style w:type="paragraph" w:customStyle="1" w:styleId="DecimalAligned">
    <w:name w:val="Decimal Aligned"/>
    <w:basedOn w:val="Normal"/>
    <w:uiPriority w:val="40"/>
    <w:qFormat/>
    <w:rsid w:val="00B57304"/>
    <w:pPr>
      <w:tabs>
        <w:tab w:val="decimal" w:pos="360"/>
      </w:tabs>
    </w:pPr>
    <w:rPr>
      <w:rFonts w:eastAsia="Times New Roman"/>
    </w:rPr>
  </w:style>
  <w:style w:type="character" w:styleId="HafifVurgulama">
    <w:name w:val="Subtle Emphasis"/>
    <w:basedOn w:val="VarsaylanParagrafYazTipi"/>
    <w:uiPriority w:val="19"/>
    <w:qFormat/>
    <w:rsid w:val="00B57304"/>
    <w:rPr>
      <w:rFonts w:eastAsia="Times New Roman" w:cs="Times New Roman"/>
      <w:bCs w:val="0"/>
      <w:i/>
      <w:iCs/>
      <w:color w:val="808080"/>
      <w:szCs w:val="22"/>
      <w:lang w:val="en-US"/>
    </w:rPr>
  </w:style>
  <w:style w:type="table" w:customStyle="1" w:styleId="LightShading1">
    <w:name w:val="Light Shading1"/>
    <w:basedOn w:val="NormalTablo"/>
    <w:uiPriority w:val="60"/>
    <w:rsid w:val="00B57304"/>
    <w:rPr>
      <w:color w:val="000000"/>
      <w:sz w:val="22"/>
      <w:szCs w:val="22"/>
      <w:lang w:val="en-US"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ipnotMetni">
    <w:name w:val="footnote text"/>
    <w:basedOn w:val="Normal"/>
    <w:link w:val="DipnotMetniChar"/>
    <w:unhideWhenUsed/>
    <w:rsid w:val="00B57304"/>
    <w:pPr>
      <w:spacing w:after="0" w:line="240" w:lineRule="auto"/>
    </w:pPr>
    <w:rPr>
      <w:rFonts w:eastAsia="Times New Roman"/>
      <w:sz w:val="20"/>
      <w:szCs w:val="20"/>
    </w:rPr>
  </w:style>
  <w:style w:type="character" w:customStyle="1" w:styleId="DipnotMetniChar">
    <w:name w:val="Dipnot Metni Char"/>
    <w:basedOn w:val="VarsaylanParagrafYazTipi"/>
    <w:link w:val="DipnotMetni"/>
    <w:uiPriority w:val="99"/>
    <w:rsid w:val="00B57304"/>
    <w:rPr>
      <w:rFonts w:ascii="Calibri" w:eastAsia="Times New Roman" w:hAnsi="Calibri" w:cs="Times New Roman"/>
      <w:lang w:val="en-US" w:eastAsia="en-US"/>
    </w:rPr>
  </w:style>
  <w:style w:type="table" w:customStyle="1" w:styleId="LightShading2">
    <w:name w:val="Light Shading2"/>
    <w:basedOn w:val="NormalTablo"/>
    <w:uiPriority w:val="60"/>
    <w:rsid w:val="00B57304"/>
    <w:rPr>
      <w:color w:val="000000"/>
      <w:sz w:val="22"/>
      <w:szCs w:val="22"/>
      <w:lang w:val="en-US"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W-Default">
    <w:name w:val="WW-Default"/>
    <w:rsid w:val="00873555"/>
    <w:pPr>
      <w:suppressAutoHyphens/>
      <w:autoSpaceDE w:val="0"/>
    </w:pPr>
    <w:rPr>
      <w:rFonts w:ascii="Times New Roman" w:eastAsia="Times New Roman" w:hAnsi="Times New Roman" w:cs="Calibri"/>
      <w:color w:val="000000"/>
      <w:sz w:val="24"/>
      <w:szCs w:val="24"/>
      <w:lang w:val="en-US" w:eastAsia="ar-SA"/>
    </w:rPr>
  </w:style>
  <w:style w:type="character" w:customStyle="1" w:styleId="AralkYokChar">
    <w:name w:val="Aralık Yok Char"/>
    <w:basedOn w:val="VarsaylanParagrafYazTipi"/>
    <w:link w:val="AralkYok"/>
    <w:uiPriority w:val="1"/>
    <w:locked/>
    <w:rsid w:val="00873555"/>
    <w:rPr>
      <w:sz w:val="22"/>
      <w:szCs w:val="22"/>
      <w:lang w:val="en-GB" w:eastAsia="en-US" w:bidi="ar-SA"/>
    </w:rPr>
  </w:style>
  <w:style w:type="character" w:styleId="DipnotBavurusu">
    <w:name w:val="footnote reference"/>
    <w:basedOn w:val="VarsaylanParagrafYazTipi"/>
    <w:semiHidden/>
    <w:rsid w:val="00B2343A"/>
    <w:rPr>
      <w:vertAlign w:val="superscript"/>
    </w:rPr>
  </w:style>
  <w:style w:type="paragraph" w:customStyle="1" w:styleId="TableContents">
    <w:name w:val="Table Contents"/>
    <w:basedOn w:val="Normal"/>
    <w:rsid w:val="00312235"/>
    <w:pPr>
      <w:suppressLineNumbers/>
      <w:suppressAutoHyphens/>
      <w:spacing w:after="0" w:line="240" w:lineRule="auto"/>
    </w:pPr>
    <w:rPr>
      <w:rFonts w:ascii="Times New Roman" w:eastAsia="Times New Roman" w:hAnsi="Times New Roman"/>
      <w:sz w:val="24"/>
      <w:szCs w:val="24"/>
      <w:lang w:eastAsia="ar-SA"/>
    </w:rPr>
  </w:style>
  <w:style w:type="character" w:customStyle="1" w:styleId="gtc10b">
    <w:name w:val="gtc_10b"/>
    <w:basedOn w:val="VarsaylanParagrafYazTipi"/>
    <w:rsid w:val="00A91EC1"/>
  </w:style>
  <w:style w:type="character" w:customStyle="1" w:styleId="ilad">
    <w:name w:val="il_ad"/>
    <w:basedOn w:val="VarsaylanParagrafYazTipi"/>
    <w:rsid w:val="00A91EC1"/>
  </w:style>
  <w:style w:type="paragraph" w:customStyle="1" w:styleId="paragraph">
    <w:name w:val="paragraph"/>
    <w:basedOn w:val="Normal"/>
    <w:rsid w:val="00A91EC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normal">
    <w:name w:val="ecxmsonormal"/>
    <w:basedOn w:val="Normal"/>
    <w:rsid w:val="00CC68C0"/>
    <w:pPr>
      <w:spacing w:before="100" w:beforeAutospacing="1" w:after="100" w:afterAutospacing="1" w:line="240" w:lineRule="auto"/>
    </w:pPr>
    <w:rPr>
      <w:rFonts w:ascii="Times New Roman" w:eastAsia="Times New Roman" w:hAnsi="Times New Roman"/>
      <w:sz w:val="24"/>
      <w:szCs w:val="24"/>
    </w:rPr>
  </w:style>
  <w:style w:type="character" w:customStyle="1" w:styleId="postinfo">
    <w:name w:val="postinfo"/>
    <w:basedOn w:val="VarsaylanParagrafYazTipi"/>
    <w:rsid w:val="00EF0E48"/>
  </w:style>
  <w:style w:type="character" w:customStyle="1" w:styleId="author0">
    <w:name w:val="author"/>
    <w:basedOn w:val="VarsaylanParagrafYazTipi"/>
    <w:rsid w:val="00EF0E48"/>
  </w:style>
  <w:style w:type="character" w:customStyle="1" w:styleId="Date1">
    <w:name w:val="Date1"/>
    <w:basedOn w:val="VarsaylanParagrafYazTipi"/>
    <w:rsid w:val="00EF0E48"/>
  </w:style>
  <w:style w:type="character" w:styleId="HTMLCite">
    <w:name w:val="HTML Cite"/>
    <w:uiPriority w:val="99"/>
    <w:semiHidden/>
    <w:unhideWhenUsed/>
    <w:rsid w:val="00EF0E48"/>
    <w:rPr>
      <w:i/>
      <w:iCs/>
    </w:rPr>
  </w:style>
  <w:style w:type="character" w:customStyle="1" w:styleId="addmd">
    <w:name w:val="addmd"/>
    <w:basedOn w:val="VarsaylanParagrafYazTipi"/>
    <w:rsid w:val="00EF0E48"/>
  </w:style>
  <w:style w:type="paragraph" w:customStyle="1" w:styleId="AbstractText">
    <w:name w:val="Abstract Text"/>
    <w:basedOn w:val="GvdeMetniGirintisi2"/>
    <w:rsid w:val="001A5972"/>
  </w:style>
  <w:style w:type="paragraph" w:styleId="GvdeMetniGirintisi2">
    <w:name w:val="Body Text Indent 2"/>
    <w:basedOn w:val="Normal"/>
    <w:link w:val="GvdeMetniGirintisi2Char"/>
    <w:uiPriority w:val="99"/>
    <w:semiHidden/>
    <w:unhideWhenUsed/>
    <w:rsid w:val="001A597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A59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deed.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65F6-E8C8-4084-B1A4-41711093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1862</Words>
  <Characters>10615</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12453</CharactersWithSpaces>
  <SharedDoc>false</SharedDoc>
  <HLinks>
    <vt:vector size="36" baseType="variant">
      <vt:variant>
        <vt:i4>4194305</vt:i4>
      </vt:variant>
      <vt:variant>
        <vt:i4>18</vt:i4>
      </vt:variant>
      <vt:variant>
        <vt:i4>0</vt:i4>
      </vt:variant>
      <vt:variant>
        <vt:i4>5</vt:i4>
      </vt:variant>
      <vt:variant>
        <vt:lpwstr>http://www.fineprint.com/</vt:lpwstr>
      </vt:variant>
      <vt:variant>
        <vt:lpwstr/>
      </vt:variant>
      <vt:variant>
        <vt:i4>2490428</vt:i4>
      </vt:variant>
      <vt:variant>
        <vt:i4>15</vt:i4>
      </vt:variant>
      <vt:variant>
        <vt:i4>0</vt:i4>
      </vt:variant>
      <vt:variant>
        <vt:i4>5</vt:i4>
      </vt:variant>
      <vt:variant>
        <vt:lpwstr>http://www.un.org/en/documents/udhr/index.shtml</vt:lpwstr>
      </vt:variant>
      <vt:variant>
        <vt:lpwstr/>
      </vt:variant>
      <vt:variant>
        <vt:i4>3080268</vt:i4>
      </vt:variant>
      <vt:variant>
        <vt:i4>12</vt:i4>
      </vt:variant>
      <vt:variant>
        <vt:i4>0</vt:i4>
      </vt:variant>
      <vt:variant>
        <vt:i4>5</vt:i4>
      </vt:variant>
      <vt:variant>
        <vt:lpwstr>http://www.upi.com/Top_News/US/2009/09/08/Obamas-speech-on-importance-of-education/UPI-21501252429738/</vt:lpwstr>
      </vt:variant>
      <vt:variant>
        <vt:lpwstr>ixzz28RjASRop</vt:lpwstr>
      </vt:variant>
      <vt:variant>
        <vt:i4>852062</vt:i4>
      </vt:variant>
      <vt:variant>
        <vt:i4>9</vt:i4>
      </vt:variant>
      <vt:variant>
        <vt:i4>0</vt:i4>
      </vt:variant>
      <vt:variant>
        <vt:i4>5</vt:i4>
      </vt:variant>
      <vt:variant>
        <vt:lpwstr>http://www.africafiles.org/atissueezine.asp?issue=issue1</vt:lpwstr>
      </vt:variant>
      <vt:variant>
        <vt:lpwstr>art1</vt:lpwstr>
      </vt:variant>
      <vt:variant>
        <vt:i4>5308473</vt:i4>
      </vt:variant>
      <vt:variant>
        <vt:i4>6</vt:i4>
      </vt:variant>
      <vt:variant>
        <vt:i4>0</vt:i4>
      </vt:variant>
      <vt:variant>
        <vt:i4>5</vt:i4>
      </vt:variant>
      <vt:variant>
        <vt:lpwstr>http://www.two.not2.org/psychosynthesis/artcles/educ.htm</vt:lpwstr>
      </vt:variant>
      <vt:variant>
        <vt:lpwstr>1</vt:lpwstr>
      </vt:variant>
      <vt:variant>
        <vt:i4>4718662</vt:i4>
      </vt:variant>
      <vt:variant>
        <vt:i4>3</vt:i4>
      </vt:variant>
      <vt:variant>
        <vt:i4>0</vt:i4>
      </vt:variant>
      <vt:variant>
        <vt:i4>5</vt:i4>
      </vt:variant>
      <vt:variant>
        <vt:lpwstr>http://expertscolumn.com/content/why-education-important-our-life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Microsoft hesabı</cp:lastModifiedBy>
  <cp:revision>8</cp:revision>
  <cp:lastPrinted>2013-08-02T11:13:00Z</cp:lastPrinted>
  <dcterms:created xsi:type="dcterms:W3CDTF">2024-01-17T18:28:00Z</dcterms:created>
  <dcterms:modified xsi:type="dcterms:W3CDTF">2024-01-17T19:14:00Z</dcterms:modified>
</cp:coreProperties>
</file>